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D069" w14:textId="4236D8AD" w:rsidR="00245435" w:rsidRPr="00D62965" w:rsidRDefault="00245435" w:rsidP="00865E64">
      <w:pPr>
        <w:pStyle w:val="a5"/>
        <w:tabs>
          <w:tab w:val="left" w:pos="5245"/>
        </w:tabs>
        <w:rPr>
          <w:b/>
          <w:lang w:val="uk-UA"/>
        </w:rPr>
      </w:pPr>
      <w:r w:rsidRPr="00D62965">
        <w:rPr>
          <w:b/>
          <w:lang w:val="uk-UA"/>
        </w:rPr>
        <w:t xml:space="preserve">                                                                           </w:t>
      </w:r>
      <w:r w:rsidR="00D62965">
        <w:rPr>
          <w:b/>
          <w:lang w:val="uk-UA"/>
        </w:rPr>
        <w:tab/>
      </w:r>
      <w:r w:rsidRPr="00D62965">
        <w:rPr>
          <w:b/>
          <w:lang w:val="uk-UA"/>
        </w:rPr>
        <w:t>ЗАТВЕРДЖЕНО</w:t>
      </w:r>
    </w:p>
    <w:p w14:paraId="1FF9C911" w14:textId="6144D453" w:rsidR="00245435" w:rsidRPr="00D62965" w:rsidRDefault="00245435" w:rsidP="004629BE">
      <w:pPr>
        <w:pStyle w:val="a5"/>
        <w:tabs>
          <w:tab w:val="left" w:pos="5245"/>
        </w:tabs>
        <w:ind w:left="5245"/>
      </w:pPr>
      <w:r w:rsidRPr="00D62965">
        <w:t>наказ</w:t>
      </w:r>
      <w:r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територіального управління Державної судової </w:t>
      </w:r>
      <w:proofErr w:type="gramStart"/>
      <w:r w:rsidR="004629BE" w:rsidRPr="00D62965">
        <w:rPr>
          <w:lang w:val="uk-UA"/>
        </w:rPr>
        <w:t>адм</w:t>
      </w:r>
      <w:proofErr w:type="gramEnd"/>
      <w:r w:rsidR="004629BE" w:rsidRPr="00D62965">
        <w:rPr>
          <w:lang w:val="uk-UA"/>
        </w:rPr>
        <w:t xml:space="preserve">іністрації України в Донецькій області </w:t>
      </w:r>
    </w:p>
    <w:p w14:paraId="4CA35223" w14:textId="38B99285" w:rsidR="00245435" w:rsidRDefault="00245435" w:rsidP="00D55DB2">
      <w:pPr>
        <w:pStyle w:val="a5"/>
        <w:tabs>
          <w:tab w:val="left" w:pos="5245"/>
          <w:tab w:val="left" w:pos="5387"/>
        </w:tabs>
        <w:rPr>
          <w:lang w:val="uk-UA"/>
        </w:rPr>
      </w:pPr>
      <w:r w:rsidRPr="00D62965">
        <w:rPr>
          <w:lang w:val="uk-UA"/>
        </w:rPr>
        <w:t xml:space="preserve">                                            </w:t>
      </w:r>
      <w:r w:rsidR="004629BE" w:rsidRPr="00D62965">
        <w:rPr>
          <w:lang w:val="uk-UA"/>
        </w:rPr>
        <w:t xml:space="preserve">                               </w:t>
      </w:r>
      <w:r w:rsidR="00D62965">
        <w:rPr>
          <w:lang w:val="uk-UA"/>
        </w:rPr>
        <w:tab/>
      </w:r>
      <w:r w:rsidRPr="00D62965">
        <w:rPr>
          <w:lang w:val="uk-UA"/>
        </w:rPr>
        <w:t xml:space="preserve">від </w:t>
      </w:r>
      <w:r w:rsidR="00E0532E"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24 </w:t>
      </w:r>
      <w:r w:rsidR="00A22F62" w:rsidRPr="00D62965">
        <w:rPr>
          <w:u w:val="single"/>
          <w:lang w:val="uk-UA"/>
        </w:rPr>
        <w:t xml:space="preserve">травня </w:t>
      </w:r>
      <w:r w:rsidRPr="00D62965">
        <w:rPr>
          <w:u w:val="single"/>
          <w:lang w:val="uk-UA"/>
        </w:rPr>
        <w:t>2021 року</w:t>
      </w:r>
      <w:r w:rsidRPr="00D62965">
        <w:rPr>
          <w:lang w:val="uk-UA"/>
        </w:rPr>
        <w:t xml:space="preserve">  №</w:t>
      </w:r>
      <w:r w:rsidR="00AA6F9A" w:rsidRPr="00D62965">
        <w:rPr>
          <w:lang w:val="uk-UA"/>
        </w:rPr>
        <w:t xml:space="preserve"> </w:t>
      </w:r>
      <w:r w:rsidR="004629BE" w:rsidRPr="00D62965">
        <w:rPr>
          <w:lang w:val="uk-UA"/>
        </w:rPr>
        <w:t>14-І</w:t>
      </w:r>
    </w:p>
    <w:p w14:paraId="4D232EF4" w14:textId="77777777" w:rsidR="00D62965" w:rsidRPr="00D62965" w:rsidRDefault="00D62965" w:rsidP="00D55DB2">
      <w:pPr>
        <w:pStyle w:val="a5"/>
        <w:tabs>
          <w:tab w:val="left" w:pos="5245"/>
          <w:tab w:val="left" w:pos="5387"/>
        </w:tabs>
        <w:rPr>
          <w:u w:val="single"/>
          <w:lang w:val="uk-UA"/>
        </w:rPr>
      </w:pPr>
    </w:p>
    <w:p w14:paraId="300BDFB0" w14:textId="5FEA32AF" w:rsidR="00D71DE1" w:rsidRPr="00D62965" w:rsidRDefault="00D17FF0" w:rsidP="00D71DE1">
      <w:pPr>
        <w:pStyle w:val="rvps7"/>
        <w:spacing w:before="0" w:after="0"/>
        <w:jc w:val="center"/>
        <w:rPr>
          <w:rStyle w:val="rvts15"/>
          <w:b/>
          <w:lang w:val="uk-UA"/>
        </w:rPr>
      </w:pPr>
      <w:r w:rsidRPr="00D62965">
        <w:rPr>
          <w:b/>
          <w:lang w:val="uk-UA"/>
        </w:rPr>
        <w:t>УМОВИ</w:t>
      </w:r>
      <w:r w:rsidRPr="00D62965">
        <w:rPr>
          <w:b/>
          <w:lang w:val="uk-UA"/>
        </w:rPr>
        <w:br/>
      </w:r>
      <w:r w:rsidRPr="00D62965">
        <w:rPr>
          <w:rStyle w:val="rvts15"/>
          <w:b/>
          <w:lang w:val="uk-UA"/>
        </w:rPr>
        <w:t>проведення конкурсу на зайняття посади державної служби категорії</w:t>
      </w:r>
      <w:r w:rsidR="00E70CA3" w:rsidRPr="00D62965">
        <w:rPr>
          <w:rStyle w:val="rvts15"/>
          <w:b/>
          <w:lang w:val="uk-UA"/>
        </w:rPr>
        <w:t xml:space="preserve"> </w:t>
      </w:r>
      <w:r w:rsidRPr="00D62965">
        <w:rPr>
          <w:rStyle w:val="rvts15"/>
          <w:b/>
          <w:lang w:val="uk-UA"/>
        </w:rPr>
        <w:t>«</w:t>
      </w:r>
      <w:r w:rsidR="004629BE" w:rsidRPr="00D62965">
        <w:rPr>
          <w:rStyle w:val="rvts15"/>
          <w:b/>
          <w:lang w:val="uk-UA"/>
        </w:rPr>
        <w:t>Б</w:t>
      </w:r>
      <w:r w:rsidRPr="00D62965">
        <w:rPr>
          <w:rStyle w:val="rvts15"/>
          <w:b/>
          <w:lang w:val="uk-UA"/>
        </w:rPr>
        <w:t xml:space="preserve">» - </w:t>
      </w:r>
      <w:r w:rsidR="004629BE" w:rsidRPr="00D62965">
        <w:rPr>
          <w:rStyle w:val="rvts15"/>
          <w:b/>
          <w:lang w:val="uk-UA"/>
        </w:rPr>
        <w:t xml:space="preserve">керівника апарату </w:t>
      </w:r>
      <w:r w:rsidR="001320F6">
        <w:rPr>
          <w:rStyle w:val="rvts15"/>
          <w:b/>
          <w:lang w:val="uk-UA"/>
        </w:rPr>
        <w:t>Артемівського міськрайонного</w:t>
      </w:r>
      <w:r w:rsidR="004629BE" w:rsidRPr="00D62965">
        <w:rPr>
          <w:rStyle w:val="rvts15"/>
          <w:b/>
          <w:lang w:val="uk-UA"/>
        </w:rPr>
        <w:t xml:space="preserve"> суду Донецької області </w:t>
      </w:r>
    </w:p>
    <w:p w14:paraId="529124CC" w14:textId="77777777" w:rsidR="00D71DE1" w:rsidRPr="00D62965" w:rsidRDefault="00D71DE1" w:rsidP="00D71DE1">
      <w:pPr>
        <w:pStyle w:val="rvps7"/>
        <w:spacing w:before="0" w:after="0"/>
        <w:jc w:val="center"/>
        <w:rPr>
          <w:b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94"/>
        <w:gridCol w:w="7697"/>
      </w:tblGrid>
      <w:tr w:rsidR="00D17FF0" w:rsidRPr="00EF4DDC" w14:paraId="651C8920" w14:textId="77777777" w:rsidTr="0004589D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4589D" w:rsidRDefault="00D17FF0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Загальні умови</w:t>
            </w:r>
          </w:p>
        </w:tc>
      </w:tr>
      <w:tr w:rsidR="003B0F0E" w:rsidRPr="0062055F" w14:paraId="0E573FB3" w14:textId="77777777" w:rsidTr="0004589D">
        <w:trPr>
          <w:trHeight w:val="8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0F0E" w:rsidRPr="0004589D" w:rsidRDefault="003B0F0E" w:rsidP="003B0F0E">
            <w:pPr>
              <w:pStyle w:val="rvps14"/>
              <w:spacing w:before="0" w:beforeAutospacing="0" w:after="0" w:afterAutospacing="0"/>
              <w:ind w:left="142" w:right="126"/>
            </w:pPr>
            <w:r w:rsidRPr="0004589D">
              <w:t>Посадові обов’язки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228DF" w14:textId="77777777" w:rsidR="001320F6" w:rsidRP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r w:rsidRPr="001320F6">
              <w:rPr>
                <w:lang w:val="uk-UA"/>
              </w:rPr>
              <w:t>1)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</w:t>
            </w:r>
          </w:p>
          <w:p w14:paraId="7EF6B6BE" w14:textId="77777777" w:rsidR="001320F6" w:rsidRP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bookmarkStart w:id="0" w:name="n113"/>
            <w:bookmarkEnd w:id="0"/>
            <w:r w:rsidRPr="001320F6">
              <w:rPr>
                <w:lang w:val="uk-UA"/>
              </w:rPr>
              <w:t>2) взаємодіє з Державною судовою адміністрацією України, територіальним управлінням Державної судової адміністрації України в Донецькій області, органами суддівського самоврядування, Службою судової охорони, органами державної влади, органами місцевого (окружного) самоврядування, іншими установами, підприємствами й організаціями, засобами масової інформації з питань забезпечення діяльності суду;</w:t>
            </w:r>
          </w:p>
          <w:p w14:paraId="59CD9F04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" w:name="n114"/>
            <w:bookmarkEnd w:id="1"/>
            <w:r>
              <w:t xml:space="preserve">3) </w:t>
            </w:r>
            <w:proofErr w:type="spellStart"/>
            <w:r>
              <w:t>вживає</w:t>
            </w:r>
            <w:proofErr w:type="spellEnd"/>
            <w:r>
              <w:t xml:space="preserve"> заході</w:t>
            </w:r>
            <w:proofErr w:type="gramStart"/>
            <w:r>
              <w:t>в</w:t>
            </w:r>
            <w:proofErr w:type="gram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</w:t>
            </w:r>
            <w:proofErr w:type="spellStart"/>
            <w:r>
              <w:t>діяльності</w:t>
            </w:r>
            <w:proofErr w:type="spellEnd"/>
            <w:r>
              <w:t xml:space="preserve"> суду;</w:t>
            </w:r>
          </w:p>
          <w:p w14:paraId="405A505E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" w:name="n115"/>
            <w:bookmarkEnd w:id="2"/>
            <w:r>
              <w:t xml:space="preserve">4)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ідготовку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суду для затвердження головою суду,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</w:t>
            </w:r>
            <w:proofErr w:type="spellStart"/>
            <w:r>
              <w:t>запланованих</w:t>
            </w:r>
            <w:proofErr w:type="spellEnd"/>
            <w:r>
              <w:t xml:space="preserve"> заходів;</w:t>
            </w:r>
          </w:p>
          <w:p w14:paraId="63C9FFE9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" w:name="n116"/>
            <w:bookmarkEnd w:id="3"/>
            <w:r>
              <w:t xml:space="preserve">5) </w:t>
            </w:r>
            <w:proofErr w:type="spellStart"/>
            <w:r>
              <w:t>координує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організаційних</w:t>
            </w:r>
            <w:proofErr w:type="spellEnd"/>
            <w:r>
              <w:t xml:space="preserve"> заходів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, </w:t>
            </w:r>
            <w:proofErr w:type="spellStart"/>
            <w:r>
              <w:t>оперативних</w:t>
            </w:r>
            <w:proofErr w:type="spellEnd"/>
            <w:r>
              <w:t xml:space="preserve"> </w:t>
            </w:r>
            <w:proofErr w:type="spellStart"/>
            <w:r>
              <w:t>нарад</w:t>
            </w:r>
            <w:proofErr w:type="spellEnd"/>
            <w:r>
              <w:t>;</w:t>
            </w:r>
          </w:p>
          <w:p w14:paraId="576B7EB6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" w:name="n117"/>
            <w:bookmarkEnd w:id="4"/>
            <w:r>
              <w:t xml:space="preserve">6) </w:t>
            </w:r>
            <w:proofErr w:type="spellStart"/>
            <w:r>
              <w:t>інформує</w:t>
            </w:r>
            <w:proofErr w:type="spellEnd"/>
            <w:r>
              <w:t xml:space="preserve"> </w:t>
            </w:r>
            <w:proofErr w:type="spellStart"/>
            <w:r>
              <w:t>збори</w:t>
            </w:r>
            <w:proofErr w:type="spellEnd"/>
            <w:r>
              <w:t xml:space="preserve"> суддів про свою </w:t>
            </w:r>
            <w:proofErr w:type="spellStart"/>
            <w:r>
              <w:t>діяльність</w:t>
            </w:r>
            <w:proofErr w:type="spellEnd"/>
            <w:r>
              <w:t xml:space="preserve">,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ішень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суддів з питань </w:t>
            </w:r>
            <w:proofErr w:type="spellStart"/>
            <w:r>
              <w:t>внутрішньої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суду;</w:t>
            </w:r>
          </w:p>
          <w:p w14:paraId="51E8E9A0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5" w:name="n118"/>
            <w:bookmarkEnd w:id="5"/>
            <w:r>
              <w:t xml:space="preserve">7)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організаційне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судової статистики, </w:t>
            </w:r>
            <w:proofErr w:type="spellStart"/>
            <w:r>
              <w:t>діловодства</w:t>
            </w:r>
            <w:proofErr w:type="spellEnd"/>
            <w:r>
              <w:t xml:space="preserve"> в суді,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справ;</w:t>
            </w:r>
          </w:p>
          <w:p w14:paraId="6F579356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6" w:name="n119"/>
            <w:bookmarkEnd w:id="6"/>
            <w:r>
              <w:t xml:space="preserve">8)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Єдиної</w:t>
            </w:r>
            <w:proofErr w:type="spellEnd"/>
            <w:r>
              <w:t xml:space="preserve"> судової </w:t>
            </w:r>
            <w:proofErr w:type="spellStart"/>
            <w:r>
              <w:t>інформаційно-телекомунікаційної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(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початку</w:t>
            </w:r>
            <w:proofErr w:type="gram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- </w:t>
            </w:r>
            <w:proofErr w:type="spellStart"/>
            <w:r>
              <w:t>автоматизованої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документообігу</w:t>
            </w:r>
            <w:proofErr w:type="spellEnd"/>
            <w:r>
              <w:t xml:space="preserve"> суду), </w:t>
            </w:r>
            <w:proofErr w:type="spellStart"/>
            <w:r>
              <w:t>автоматизованого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справ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суддями</w:t>
            </w:r>
            <w:proofErr w:type="spellEnd"/>
            <w:r>
              <w:t>;</w:t>
            </w:r>
          </w:p>
          <w:p w14:paraId="0DBC3FE2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20"/>
            <w:bookmarkEnd w:id="7"/>
            <w:r>
              <w:t xml:space="preserve">9)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організаційне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для </w:t>
            </w:r>
            <w:proofErr w:type="spellStart"/>
            <w:r>
              <w:t>належної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бібліотеки</w:t>
            </w:r>
            <w:proofErr w:type="spellEnd"/>
            <w:r>
              <w:t xml:space="preserve"> суду (за </w:t>
            </w:r>
            <w:proofErr w:type="spellStart"/>
            <w:r>
              <w:t>наявності</w:t>
            </w:r>
            <w:proofErr w:type="spellEnd"/>
            <w:r>
              <w:t>);</w:t>
            </w:r>
          </w:p>
          <w:p w14:paraId="09EB7B79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8" w:name="n121"/>
            <w:bookmarkEnd w:id="8"/>
            <w:r>
              <w:t xml:space="preserve">10)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й </w:t>
            </w:r>
            <w:proofErr w:type="spellStart"/>
            <w:r>
              <w:t>подання</w:t>
            </w:r>
            <w:proofErr w:type="spellEnd"/>
            <w:r>
              <w:t xml:space="preserve"> на затвердження в </w:t>
            </w:r>
            <w:proofErr w:type="spellStart"/>
            <w:r>
              <w:t>установленому</w:t>
            </w:r>
            <w:proofErr w:type="spellEnd"/>
            <w:r>
              <w:t xml:space="preserve"> порядку </w:t>
            </w:r>
            <w:proofErr w:type="spellStart"/>
            <w:r>
              <w:t>структури</w:t>
            </w:r>
            <w:proofErr w:type="spellEnd"/>
            <w:r>
              <w:t xml:space="preserve"> та штатного </w:t>
            </w:r>
            <w:proofErr w:type="spellStart"/>
            <w:r>
              <w:t>розпису</w:t>
            </w:r>
            <w:proofErr w:type="spellEnd"/>
            <w:r>
              <w:t xml:space="preserve"> апарату суду, його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чисельності</w:t>
            </w:r>
            <w:proofErr w:type="spellEnd"/>
            <w:r>
              <w:t>;</w:t>
            </w:r>
          </w:p>
          <w:p w14:paraId="29EC978B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9" w:name="n122"/>
            <w:bookmarkEnd w:id="9"/>
            <w:r>
              <w:t xml:space="preserve">11) </w:t>
            </w:r>
            <w:proofErr w:type="spellStart"/>
            <w:r>
              <w:t>затверджує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структурні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ідрозділи</w:t>
            </w:r>
            <w:proofErr w:type="spellEnd"/>
            <w:r>
              <w:t xml:space="preserve"> і </w:t>
            </w:r>
            <w:proofErr w:type="spellStart"/>
            <w:r>
              <w:t>посадові</w:t>
            </w:r>
            <w:proofErr w:type="spellEnd"/>
            <w:r>
              <w:t xml:space="preserve"> </w:t>
            </w:r>
            <w:proofErr w:type="spellStart"/>
            <w:r>
              <w:t>інструкції</w:t>
            </w:r>
            <w:proofErr w:type="spellEnd"/>
            <w:r>
              <w:t xml:space="preserve"> працівників апарату суду;</w:t>
            </w:r>
          </w:p>
          <w:p w14:paraId="747E6704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0" w:name="n123"/>
            <w:bookmarkEnd w:id="10"/>
            <w:r>
              <w:t xml:space="preserve">12)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  <w:r>
              <w:t xml:space="preserve"> апарату суду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інструкцій</w:t>
            </w:r>
            <w:proofErr w:type="spellEnd"/>
            <w:r>
              <w:t xml:space="preserve">, положень про </w:t>
            </w:r>
            <w:proofErr w:type="spellStart"/>
            <w:r>
              <w:t>структурні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ідрозділи</w:t>
            </w:r>
            <w:proofErr w:type="spellEnd"/>
            <w:r>
              <w:t xml:space="preserve"> апарату суду,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апарат</w:t>
            </w:r>
            <w:proofErr w:type="spellEnd"/>
            <w:r>
              <w:t xml:space="preserve"> суду, 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 xml:space="preserve">, Правил </w:t>
            </w:r>
            <w:proofErr w:type="spellStart"/>
            <w:r>
              <w:t>внутрішнього</w:t>
            </w:r>
            <w:proofErr w:type="spellEnd"/>
            <w:r>
              <w:t xml:space="preserve"> трудового </w:t>
            </w:r>
            <w:proofErr w:type="spellStart"/>
            <w:r>
              <w:t>розпорядку</w:t>
            </w:r>
            <w:proofErr w:type="spellEnd"/>
            <w:r>
              <w:t>, </w:t>
            </w:r>
            <w:hyperlink r:id="rId7" w:tgtFrame="_blank" w:history="1">
              <w:r>
                <w:rPr>
                  <w:rStyle w:val="a3"/>
                </w:rPr>
                <w:t xml:space="preserve">Правил </w:t>
              </w:r>
              <w:proofErr w:type="spellStart"/>
              <w:r>
                <w:rPr>
                  <w:rStyle w:val="a3"/>
                </w:rPr>
                <w:t>поведінки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працівника</w:t>
              </w:r>
              <w:proofErr w:type="spellEnd"/>
              <w:r>
                <w:rPr>
                  <w:rStyle w:val="a3"/>
                </w:rPr>
                <w:t xml:space="preserve"> суду</w:t>
              </w:r>
            </w:hyperlink>
            <w:r>
              <w:t>, </w:t>
            </w:r>
            <w:proofErr w:type="spellStart"/>
            <w:r w:rsidR="00C66257">
              <w:fldChar w:fldCharType="begin"/>
            </w:r>
            <w:r w:rsidR="00C66257">
              <w:instrText xml:space="preserve"> HYPERLI</w:instrText>
            </w:r>
            <w:r w:rsidR="00C66257">
              <w:instrText xml:space="preserve">NK "https://zakon.rada.gov.ua/rada/show/z1203-16" \l "n13" \t "_blank" </w:instrText>
            </w:r>
            <w:r w:rsidR="00C66257">
              <w:fldChar w:fldCharType="separate"/>
            </w:r>
            <w:r>
              <w:rPr>
                <w:rStyle w:val="a3"/>
              </w:rPr>
              <w:t>Загальних</w:t>
            </w:r>
            <w:proofErr w:type="spellEnd"/>
            <w:r>
              <w:rPr>
                <w:rStyle w:val="a3"/>
              </w:rPr>
              <w:t xml:space="preserve"> правил </w:t>
            </w:r>
            <w:proofErr w:type="spellStart"/>
            <w:r>
              <w:rPr>
                <w:rStyle w:val="a3"/>
              </w:rPr>
              <w:t>етичної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поведінки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державних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службовців</w:t>
            </w:r>
            <w:proofErr w:type="spellEnd"/>
            <w:r>
              <w:rPr>
                <w:rStyle w:val="a3"/>
              </w:rPr>
              <w:t xml:space="preserve"> та </w:t>
            </w:r>
            <w:proofErr w:type="spellStart"/>
            <w:r>
              <w:rPr>
                <w:rStyle w:val="a3"/>
              </w:rPr>
              <w:t>посадових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осіб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місцевого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самоврядування</w:t>
            </w:r>
            <w:proofErr w:type="spellEnd"/>
            <w:r w:rsidR="00C66257">
              <w:rPr>
                <w:rStyle w:val="a3"/>
              </w:rPr>
              <w:fldChar w:fldCharType="end"/>
            </w:r>
            <w:r>
              <w:t xml:space="preserve">, правил </w:t>
            </w:r>
            <w:proofErr w:type="spellStart"/>
            <w:r>
              <w:t>техніки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документі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роботу суду;</w:t>
            </w:r>
          </w:p>
          <w:p w14:paraId="3042F526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1" w:name="n124"/>
            <w:bookmarkEnd w:id="11"/>
            <w:r>
              <w:t xml:space="preserve">13)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єдиної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є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в </w:t>
            </w:r>
            <w:proofErr w:type="spellStart"/>
            <w:r>
              <w:t>апараті</w:t>
            </w:r>
            <w:proofErr w:type="spellEnd"/>
            <w:r>
              <w:t xml:space="preserve"> суду;</w:t>
            </w:r>
          </w:p>
          <w:p w14:paraId="13C36D7A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2" w:name="n125"/>
            <w:bookmarkEnd w:id="12"/>
            <w:r>
              <w:t xml:space="preserve">14)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роботодавця</w:t>
            </w:r>
            <w:proofErr w:type="spellEnd"/>
            <w:r>
              <w:t xml:space="preserve"> для працівників апарату суду, </w:t>
            </w:r>
            <w:proofErr w:type="spellStart"/>
            <w:r>
              <w:t>які</w:t>
            </w:r>
            <w:proofErr w:type="spellEnd"/>
            <w:r>
              <w:t xml:space="preserve"> не є </w:t>
            </w:r>
            <w:proofErr w:type="spellStart"/>
            <w:r>
              <w:t>державними</w:t>
            </w:r>
            <w:proofErr w:type="spellEnd"/>
            <w:r>
              <w:t xml:space="preserve"> </w:t>
            </w:r>
            <w:proofErr w:type="spellStart"/>
            <w:r>
              <w:t>службовцями</w:t>
            </w:r>
            <w:proofErr w:type="spellEnd"/>
            <w:r>
              <w:t>;</w:t>
            </w:r>
          </w:p>
          <w:p w14:paraId="4B4B9D6A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3" w:name="n126"/>
            <w:bookmarkEnd w:id="13"/>
            <w:r>
              <w:t xml:space="preserve">15)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 </w:t>
            </w:r>
            <w:r>
              <w:lastRenderedPageBreak/>
              <w:t xml:space="preserve">апарату суду, працівників </w:t>
            </w:r>
            <w:proofErr w:type="spellStart"/>
            <w:r>
              <w:t>патронатної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працівників,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з </w:t>
            </w:r>
            <w:proofErr w:type="spellStart"/>
            <w:r>
              <w:t>обслуговування</w:t>
            </w:r>
            <w:proofErr w:type="spellEnd"/>
            <w:r>
              <w:t>;</w:t>
            </w:r>
          </w:p>
          <w:p w14:paraId="2EE2B8E9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4" w:name="n127"/>
            <w:bookmarkEnd w:id="14"/>
            <w:r>
              <w:t xml:space="preserve">16) </w:t>
            </w:r>
            <w:proofErr w:type="spellStart"/>
            <w:r>
              <w:t>здійснює</w:t>
            </w:r>
            <w:proofErr w:type="spellEnd"/>
            <w:r>
              <w:t xml:space="preserve"> контроль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виконавської</w:t>
            </w:r>
            <w:proofErr w:type="spellEnd"/>
            <w:r>
              <w:t xml:space="preserve"> та </w:t>
            </w:r>
            <w:proofErr w:type="spellStart"/>
            <w:r>
              <w:t>службової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  <w:r>
              <w:t xml:space="preserve"> апарату суду;</w:t>
            </w:r>
          </w:p>
          <w:p w14:paraId="4ADC8E79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5" w:name="n128"/>
            <w:bookmarkEnd w:id="15"/>
            <w:r>
              <w:t xml:space="preserve">17) </w:t>
            </w:r>
            <w:proofErr w:type="spellStart"/>
            <w:r>
              <w:t>заохочує</w:t>
            </w:r>
            <w:proofErr w:type="spellEnd"/>
            <w:r>
              <w:t xml:space="preserve"> працівників апарату суду та </w:t>
            </w:r>
            <w:proofErr w:type="spellStart"/>
            <w:r>
              <w:t>накладає</w:t>
            </w:r>
            <w:proofErr w:type="spellEnd"/>
            <w:r>
              <w:t xml:space="preserve"> на них </w:t>
            </w:r>
            <w:proofErr w:type="spellStart"/>
            <w:r>
              <w:t>дисциплінарні</w:t>
            </w:r>
            <w:proofErr w:type="spellEnd"/>
            <w:r>
              <w:t xml:space="preserve"> </w:t>
            </w:r>
            <w:proofErr w:type="spellStart"/>
            <w:r>
              <w:t>стягнення</w:t>
            </w:r>
            <w:proofErr w:type="spellEnd"/>
            <w:r>
              <w:t>;</w:t>
            </w:r>
          </w:p>
          <w:p w14:paraId="0A528AE8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6" w:name="n129"/>
            <w:bookmarkEnd w:id="16"/>
            <w:r>
              <w:t xml:space="preserve">18) </w:t>
            </w:r>
            <w:proofErr w:type="spellStart"/>
            <w:r>
              <w:t>розглядає</w:t>
            </w:r>
            <w:proofErr w:type="spellEnd"/>
            <w:r>
              <w:t xml:space="preserve"> </w:t>
            </w:r>
            <w:proofErr w:type="spellStart"/>
            <w:r>
              <w:t>скарги</w:t>
            </w:r>
            <w:proofErr w:type="spellEnd"/>
            <w:r>
              <w:t xml:space="preserve"> на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бездіяльність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працівників апарату суду;</w:t>
            </w:r>
          </w:p>
          <w:p w14:paraId="1BA79CAF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7" w:name="n130"/>
            <w:bookmarkEnd w:id="17"/>
            <w:r>
              <w:t xml:space="preserve">19) </w:t>
            </w:r>
            <w:proofErr w:type="spellStart"/>
            <w:r>
              <w:t>подає</w:t>
            </w:r>
            <w:proofErr w:type="spellEnd"/>
            <w:r>
              <w:t xml:space="preserve"> на затвердження в </w:t>
            </w:r>
            <w:proofErr w:type="spellStart"/>
            <w:r>
              <w:t>установленому</w:t>
            </w:r>
            <w:proofErr w:type="spellEnd"/>
            <w:r>
              <w:t xml:space="preserve"> порядку до центрального органу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реалізує</w:t>
            </w:r>
            <w:proofErr w:type="spellEnd"/>
            <w:r>
              <w:t xml:space="preserve">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політику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відповідному</w:t>
            </w:r>
            <w:proofErr w:type="spellEnd"/>
            <w:r>
              <w:t xml:space="preserve"> </w:t>
            </w:r>
            <w:proofErr w:type="spellStart"/>
            <w:r>
              <w:t>територіальному</w:t>
            </w:r>
            <w:proofErr w:type="spellEnd"/>
            <w:r>
              <w:t xml:space="preserve"> органу, </w:t>
            </w:r>
            <w:proofErr w:type="spellStart"/>
            <w:r>
              <w:t>перелі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посад</w:t>
            </w:r>
            <w:proofErr w:type="gramEnd"/>
            <w:r>
              <w:t xml:space="preserve"> працівників апарату суду,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з </w:t>
            </w:r>
            <w:proofErr w:type="spellStart"/>
            <w:r>
              <w:t>обслуговування</w:t>
            </w:r>
            <w:proofErr w:type="spellEnd"/>
            <w:r>
              <w:t>;</w:t>
            </w:r>
          </w:p>
          <w:p w14:paraId="0832941C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8" w:name="n131"/>
            <w:bookmarkEnd w:id="18"/>
            <w:r>
              <w:t xml:space="preserve">20)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своєчасне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надання </w:t>
            </w:r>
            <w:proofErr w:type="spellStart"/>
            <w:r>
              <w:t>Вищій</w:t>
            </w:r>
            <w:proofErr w:type="spellEnd"/>
            <w:r>
              <w:t xml:space="preserve"> </w:t>
            </w:r>
            <w:proofErr w:type="spellStart"/>
            <w:r>
              <w:t>кваліфікаційній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суддів України </w:t>
            </w:r>
            <w:proofErr w:type="spellStart"/>
            <w:r>
              <w:t>наявної</w:t>
            </w:r>
            <w:proofErr w:type="spellEnd"/>
            <w:r>
              <w:t xml:space="preserve"> в суді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суддів,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суддівського</w:t>
            </w:r>
            <w:proofErr w:type="spellEnd"/>
            <w:r>
              <w:t xml:space="preserve"> </w:t>
            </w:r>
            <w:proofErr w:type="spellStart"/>
            <w:r>
              <w:t>дось</w:t>
            </w:r>
            <w:proofErr w:type="gramStart"/>
            <w:r>
              <w:t>є</w:t>
            </w:r>
            <w:proofErr w:type="spellEnd"/>
            <w:r>
              <w:t>;</w:t>
            </w:r>
            <w:proofErr w:type="gramEnd"/>
          </w:p>
          <w:p w14:paraId="1768A1EF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9" w:name="n132"/>
            <w:bookmarkEnd w:id="19"/>
            <w:r>
              <w:t xml:space="preserve">21) </w:t>
            </w:r>
            <w:proofErr w:type="spellStart"/>
            <w:r>
              <w:t>визначає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, строк </w:t>
            </w:r>
            <w:proofErr w:type="spellStart"/>
            <w:r>
              <w:t>відрядження</w:t>
            </w:r>
            <w:proofErr w:type="spellEnd"/>
            <w:r>
              <w:t xml:space="preserve">,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відрядження</w:t>
            </w:r>
            <w:proofErr w:type="spellEnd"/>
            <w:r>
              <w:t xml:space="preserve"> працівників апарату суду й </w:t>
            </w:r>
            <w:proofErr w:type="spellStart"/>
            <w:r>
              <w:t>завдання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>;</w:t>
            </w:r>
          </w:p>
          <w:p w14:paraId="2419044D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0" w:name="n133"/>
            <w:bookmarkEnd w:id="20"/>
            <w:r>
              <w:t xml:space="preserve">22)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спільно</w:t>
            </w:r>
            <w:proofErr w:type="spellEnd"/>
            <w:r>
              <w:t xml:space="preserve"> з </w:t>
            </w:r>
            <w:proofErr w:type="spellStart"/>
            <w:r>
              <w:t>виборним</w:t>
            </w:r>
            <w:proofErr w:type="spellEnd"/>
            <w:r>
              <w:t xml:space="preserve"> органом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профспілкової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) для затвердження </w:t>
            </w:r>
            <w:proofErr w:type="spellStart"/>
            <w:r>
              <w:t>загальними</w:t>
            </w:r>
            <w:proofErr w:type="spellEnd"/>
            <w:r>
              <w:t xml:space="preserve"> </w:t>
            </w:r>
            <w:proofErr w:type="spellStart"/>
            <w:r>
              <w:t>зборами</w:t>
            </w:r>
            <w:proofErr w:type="spellEnd"/>
            <w:r>
              <w:t xml:space="preserve"> (</w:t>
            </w:r>
            <w:proofErr w:type="spellStart"/>
            <w:r>
              <w:t>конференцією</w:t>
            </w:r>
            <w:proofErr w:type="spellEnd"/>
            <w:r>
              <w:t xml:space="preserve">)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 апарату суду Правила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 xml:space="preserve"> апарату суду, </w:t>
            </w:r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>;</w:t>
            </w:r>
          </w:p>
          <w:p w14:paraId="6EC6B378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1" w:name="n134"/>
            <w:bookmarkEnd w:id="21"/>
            <w:r>
              <w:t xml:space="preserve">23) </w:t>
            </w:r>
            <w:proofErr w:type="spellStart"/>
            <w:r>
              <w:t>затверджує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преміювання</w:t>
            </w:r>
            <w:proofErr w:type="spellEnd"/>
            <w:r>
              <w:t xml:space="preserve"> працівників апарату суду за </w:t>
            </w:r>
            <w:proofErr w:type="spellStart"/>
            <w:r>
              <w:t>погодженням</w:t>
            </w:r>
            <w:proofErr w:type="spellEnd"/>
            <w:r>
              <w:t xml:space="preserve"> з </w:t>
            </w:r>
            <w:proofErr w:type="spellStart"/>
            <w:r>
              <w:t>виборним</w:t>
            </w:r>
            <w:proofErr w:type="spellEnd"/>
            <w:r>
              <w:t xml:space="preserve"> органом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профспілкової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)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Типового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преміювання</w:t>
            </w:r>
            <w:proofErr w:type="spellEnd"/>
            <w:r>
              <w:t>;</w:t>
            </w:r>
          </w:p>
          <w:p w14:paraId="57DFF6F5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2" w:name="n135"/>
            <w:bookmarkEnd w:id="22"/>
            <w:r>
              <w:t xml:space="preserve">24) </w:t>
            </w:r>
            <w:proofErr w:type="spellStart"/>
            <w:r>
              <w:t>встановлює</w:t>
            </w:r>
            <w:proofErr w:type="spellEnd"/>
            <w:r>
              <w:t xml:space="preserve"> надбавки, доплати та </w:t>
            </w:r>
            <w:proofErr w:type="spellStart"/>
            <w:r>
              <w:t>премії</w:t>
            </w:r>
            <w:proofErr w:type="spellEnd"/>
            <w:r>
              <w:t xml:space="preserve"> </w:t>
            </w:r>
            <w:proofErr w:type="spellStart"/>
            <w:r>
              <w:t>працівникам</w:t>
            </w:r>
            <w:proofErr w:type="spellEnd"/>
            <w:r>
              <w:t xml:space="preserve"> апарату суду,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помічникам</w:t>
            </w:r>
            <w:proofErr w:type="spellEnd"/>
            <w:r>
              <w:t xml:space="preserve"> суддів </w:t>
            </w:r>
            <w:proofErr w:type="gramStart"/>
            <w:r>
              <w:t>в</w:t>
            </w:r>
            <w:proofErr w:type="gramEnd"/>
            <w:r>
              <w:t xml:space="preserve">ідповідно до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преміювання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суду;</w:t>
            </w:r>
          </w:p>
          <w:p w14:paraId="4611F24A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3" w:name="n136"/>
            <w:bookmarkEnd w:id="23"/>
            <w:r>
              <w:t xml:space="preserve">25) </w:t>
            </w:r>
            <w:proofErr w:type="spellStart"/>
            <w:r>
              <w:t>затверджує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про порядок </w:t>
            </w:r>
            <w:proofErr w:type="spellStart"/>
            <w:r>
              <w:t>проходження</w:t>
            </w:r>
            <w:proofErr w:type="spellEnd"/>
            <w:r>
              <w:t xml:space="preserve"> у  суді </w:t>
            </w:r>
            <w:proofErr w:type="spellStart"/>
            <w:r>
              <w:t>стажування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претендують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посаду </w:t>
            </w:r>
            <w:proofErr w:type="spellStart"/>
            <w:r>
              <w:t>помічника</w:t>
            </w:r>
            <w:proofErr w:type="spellEnd"/>
            <w:r>
              <w:t xml:space="preserve"> </w:t>
            </w:r>
            <w:proofErr w:type="spellStart"/>
            <w:r>
              <w:t>судді</w:t>
            </w:r>
            <w:proofErr w:type="spellEnd"/>
            <w:r>
              <w:t>;</w:t>
            </w:r>
          </w:p>
          <w:p w14:paraId="3988E031" w14:textId="77777777" w:rsidR="001320F6" w:rsidRDefault="001320F6" w:rsidP="001320F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4" w:name="n137"/>
            <w:bookmarkEnd w:id="24"/>
            <w:r>
              <w:t xml:space="preserve">26) </w:t>
            </w:r>
            <w:proofErr w:type="spellStart"/>
            <w:r>
              <w:t>утворює</w:t>
            </w:r>
            <w:proofErr w:type="spellEnd"/>
            <w:r>
              <w:t xml:space="preserve"> </w:t>
            </w:r>
            <w:proofErr w:type="spellStart"/>
            <w:r>
              <w:t>дисциплінарну</w:t>
            </w:r>
            <w:proofErr w:type="spellEnd"/>
            <w:r>
              <w:t xml:space="preserve"> </w:t>
            </w:r>
            <w:proofErr w:type="spellStart"/>
            <w:r>
              <w:t>комісію</w:t>
            </w:r>
            <w:proofErr w:type="spellEnd"/>
            <w:r>
              <w:t xml:space="preserve"> з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дисциплінарних</w:t>
            </w:r>
            <w:proofErr w:type="spellEnd"/>
            <w:r>
              <w:t xml:space="preserve"> справ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службовців</w:t>
            </w:r>
            <w:proofErr w:type="spellEnd"/>
            <w:r>
              <w:t xml:space="preserve"> апарату суду;</w:t>
            </w:r>
          </w:p>
          <w:p w14:paraId="530D9370" w14:textId="77777777" w:rsidR="001320F6" w:rsidRDefault="001320F6" w:rsidP="001320F6">
            <w:pPr>
              <w:spacing w:line="240" w:lineRule="atLeast"/>
              <w:ind w:firstLine="460"/>
              <w:rPr>
                <w:sz w:val="24"/>
              </w:rPr>
            </w:pPr>
            <w:bookmarkStart w:id="25" w:name="n138"/>
            <w:bookmarkEnd w:id="25"/>
            <w:r>
              <w:rPr>
                <w:sz w:val="24"/>
              </w:rPr>
              <w:t>27) здійснює інші повноваження керівника державної служби суду відповідно до </w:t>
            </w:r>
            <w:hyperlink r:id="rId8" w:tgtFrame="_blank" w:history="1">
              <w:r>
                <w:rPr>
                  <w:rStyle w:val="a3"/>
                  <w:sz w:val="24"/>
                </w:rPr>
                <w:t>Закону України</w:t>
              </w:r>
            </w:hyperlink>
            <w:r>
              <w:rPr>
                <w:sz w:val="24"/>
              </w:rPr>
              <w:t> "Про державну службу";</w:t>
            </w:r>
          </w:p>
          <w:p w14:paraId="2E33A53F" w14:textId="361D7D06" w:rsidR="003B0F0E" w:rsidRPr="0004589D" w:rsidRDefault="003B0F0E" w:rsidP="009C5F5A">
            <w:pPr>
              <w:ind w:left="13" w:firstLine="0"/>
              <w:rPr>
                <w:noProof/>
                <w:sz w:val="24"/>
              </w:rPr>
            </w:pPr>
          </w:p>
        </w:tc>
      </w:tr>
      <w:tr w:rsidR="003B0F0E" w:rsidRPr="00EF4DDC" w14:paraId="0392B23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Умови оплати праці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1BBA0" w14:textId="77777777" w:rsidR="00496E2F" w:rsidRDefault="00496E2F" w:rsidP="00496E2F">
            <w:pPr>
              <w:shd w:val="clear" w:color="auto" w:fill="FFFFFF"/>
              <w:spacing w:after="120"/>
              <w:ind w:left="57" w:right="57"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eastAsia="uk-UA"/>
              </w:rPr>
              <w:t xml:space="preserve">Посадовий оклад – 12220 грн., </w:t>
            </w:r>
            <w:r>
              <w:rPr>
                <w:spacing w:val="-2"/>
                <w:sz w:val="24"/>
              </w:rPr>
              <w:t>відповідно до постанови Кабінету Міністрів України від 24.05.2017 № 358 (із змінами).</w:t>
            </w:r>
          </w:p>
          <w:p w14:paraId="12207E1C" w14:textId="1FC7BB66" w:rsidR="003B0F0E" w:rsidRPr="0004589D" w:rsidRDefault="00496E2F" w:rsidP="00496E2F">
            <w:pPr>
              <w:ind w:left="16" w:right="40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Надбавки, доплати, премії відповідно до статей 50, 52 Закону України </w:t>
            </w:r>
            <w:r>
              <w:rPr>
                <w:spacing w:val="-4"/>
                <w:sz w:val="24"/>
              </w:rPr>
              <w:t>«Про державну службу</w:t>
            </w:r>
          </w:p>
        </w:tc>
      </w:tr>
      <w:tr w:rsidR="003B0F0E" w:rsidRPr="00EF4DDC" w14:paraId="6231D7A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Інформація про строковість чи безстроковість призначення на посаду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834D7" w14:textId="79CFD096" w:rsidR="003B0F0E" w:rsidRPr="0004589D" w:rsidRDefault="003B0F0E" w:rsidP="003B0F0E">
            <w:pPr>
              <w:ind w:firstLine="0"/>
              <w:rPr>
                <w:sz w:val="24"/>
              </w:rPr>
            </w:pPr>
            <w:r w:rsidRPr="0004589D">
              <w:rPr>
                <w:sz w:val="24"/>
              </w:rPr>
              <w:t>безстроково</w:t>
            </w:r>
          </w:p>
          <w:p w14:paraId="3416245E" w14:textId="10286C4F" w:rsidR="003B0F0E" w:rsidRPr="0004589D" w:rsidRDefault="003B0F0E" w:rsidP="003B0F0E">
            <w:pPr>
              <w:ind w:firstLine="0"/>
              <w:rPr>
                <w:sz w:val="24"/>
                <w:lang w:eastAsia="en-US"/>
              </w:rPr>
            </w:pPr>
            <w:r w:rsidRPr="0004589D">
              <w:rPr>
                <w:sz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23C54697" w14:textId="013AE7B8" w:rsidR="003B0F0E" w:rsidRPr="0004589D" w:rsidRDefault="003B0F0E" w:rsidP="003B0F0E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B0F0E" w:rsidRPr="00EF4DDC" w14:paraId="25468844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Перелік інформації, необхідної для участі в конкурсі, та строк її подання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6A858" w14:textId="407D3475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sz w:val="24"/>
                <w:lang w:val="ru-RU"/>
              </w:rPr>
              <w:t xml:space="preserve">1) </w:t>
            </w:r>
            <w:r w:rsidRPr="0004589D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4589D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04589D">
              <w:rPr>
                <w:sz w:val="24"/>
              </w:rPr>
              <w:t xml:space="preserve"> </w:t>
            </w:r>
            <w:proofErr w:type="spellStart"/>
            <w:r w:rsidRPr="0004589D">
              <w:rPr>
                <w:sz w:val="24"/>
              </w:rPr>
              <w:t>затверджен</w:t>
            </w:r>
            <w:proofErr w:type="spellEnd"/>
            <w:r w:rsidRPr="0004589D">
              <w:rPr>
                <w:sz w:val="24"/>
                <w:lang w:val="ru-RU"/>
              </w:rPr>
              <w:t>ого</w:t>
            </w:r>
            <w:r w:rsidRPr="0004589D">
              <w:rPr>
                <w:sz w:val="24"/>
              </w:rPr>
              <w:t xml:space="preserve"> постановою Кабінету Міні</w:t>
            </w:r>
            <w:proofErr w:type="gramStart"/>
            <w:r w:rsidRPr="0004589D">
              <w:rPr>
                <w:sz w:val="24"/>
              </w:rPr>
              <w:t>стр</w:t>
            </w:r>
            <w:proofErr w:type="gramEnd"/>
            <w:r w:rsidRPr="0004589D">
              <w:rPr>
                <w:sz w:val="24"/>
              </w:rPr>
              <w:t xml:space="preserve">ів України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04589D">
              <w:rPr>
                <w:sz w:val="24"/>
              </w:rPr>
              <w:t xml:space="preserve"> (зі змінами)</w:t>
            </w:r>
            <w:r w:rsidRPr="0004589D">
              <w:rPr>
                <w:color w:val="000000"/>
                <w:spacing w:val="-6"/>
                <w:sz w:val="24"/>
              </w:rPr>
              <w:t>;</w:t>
            </w:r>
            <w:r w:rsidRPr="0004589D">
              <w:rPr>
                <w:sz w:val="24"/>
              </w:rPr>
              <w:t xml:space="preserve"> </w:t>
            </w:r>
          </w:p>
          <w:p w14:paraId="12C50958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sz w:val="24"/>
              </w:rPr>
              <w:t>2) резюме за формою згідно з додатком 2</w:t>
            </w:r>
            <w:r w:rsidRPr="0004589D">
              <w:rPr>
                <w:sz w:val="24"/>
                <w:vertAlign w:val="superscript"/>
              </w:rPr>
              <w:t>1</w:t>
            </w:r>
            <w:r w:rsidRPr="0004589D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2C04327D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lastRenderedPageBreak/>
              <w:t>прізвище, ім’я, по батькові кандидата;</w:t>
            </w:r>
          </w:p>
          <w:p w14:paraId="38119DC2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16DDE5BC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59C310FF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2B6FED37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FEC2401" w14:textId="77777777" w:rsidR="003B0F0E" w:rsidRPr="0004589D" w:rsidRDefault="003B0F0E" w:rsidP="003B0F0E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04589D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04589D">
              <w:rPr>
                <w:sz w:val="24"/>
                <w:lang w:val="ru-RU"/>
              </w:rPr>
              <w:t>.</w:t>
            </w:r>
          </w:p>
          <w:p w14:paraId="457F69EE" w14:textId="77777777" w:rsidR="00A42BF0" w:rsidRPr="00A42BF0" w:rsidRDefault="00A42BF0" w:rsidP="00A42BF0">
            <w:pPr>
              <w:pStyle w:val="rvps2"/>
              <w:shd w:val="clear" w:color="auto" w:fill="FFFFFF"/>
              <w:spacing w:before="0" w:beforeAutospacing="0" w:after="150" w:afterAutospacing="0"/>
              <w:ind w:right="99" w:hanging="15"/>
              <w:jc w:val="both"/>
            </w:pPr>
            <w:bookmarkStart w:id="26" w:name="n1331"/>
            <w:bookmarkStart w:id="27" w:name="n343"/>
            <w:bookmarkStart w:id="28" w:name="n1334"/>
            <w:bookmarkStart w:id="29" w:name="n346"/>
            <w:bookmarkEnd w:id="26"/>
            <w:bookmarkEnd w:id="27"/>
            <w:bookmarkEnd w:id="28"/>
            <w:bookmarkEnd w:id="29"/>
            <w:r w:rsidRPr="00A42BF0">
              <w:t xml:space="preserve">Подача </w:t>
            </w:r>
            <w:proofErr w:type="spellStart"/>
            <w:r w:rsidRPr="00A42BF0">
              <w:t>додаткі</w:t>
            </w:r>
            <w:proofErr w:type="gramStart"/>
            <w:r w:rsidRPr="00A42BF0">
              <w:t>в</w:t>
            </w:r>
            <w:proofErr w:type="spellEnd"/>
            <w:proofErr w:type="gramEnd"/>
            <w:r w:rsidRPr="00A42BF0">
              <w:t xml:space="preserve"> до заяви не є </w:t>
            </w:r>
            <w:proofErr w:type="spellStart"/>
            <w:r w:rsidRPr="00A42BF0">
              <w:t>обов’язковою</w:t>
            </w:r>
            <w:proofErr w:type="spellEnd"/>
            <w:r w:rsidRPr="00A42BF0">
              <w:t xml:space="preserve">; </w:t>
            </w:r>
          </w:p>
          <w:p w14:paraId="440F982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Особа, яка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виявила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бажання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взяти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участь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може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відповідність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стосовно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попередніх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тестування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досвіду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компетентностей,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репутації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(характеристики,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тощо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54C7E43" w14:textId="77777777" w:rsid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подаються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участі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накладається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кваліфікований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кандидата.</w:t>
            </w:r>
          </w:p>
          <w:p w14:paraId="596320C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4C1C609" w14:textId="530FB3F3" w:rsidR="003B0F0E" w:rsidRPr="00A42BF0" w:rsidRDefault="00A42BF0" w:rsidP="00A42BF0">
            <w:pPr>
              <w:shd w:val="clear" w:color="auto" w:fill="FFFFFF"/>
              <w:ind w:hanging="15"/>
              <w:rPr>
                <w:color w:val="000000"/>
                <w:sz w:val="24"/>
                <w:lang w:val="ru-RU" w:eastAsia="en-US"/>
              </w:rPr>
            </w:pPr>
            <w:r w:rsidRPr="00A42BF0">
              <w:rPr>
                <w:b/>
                <w:sz w:val="24"/>
              </w:rPr>
              <w:t>Інформацію для участі в конкурсі приймаємо до 17 год. 00 хв. 01 червня  2021 року</w:t>
            </w:r>
            <w:r w:rsidRPr="00A42BF0">
              <w:rPr>
                <w:sz w:val="24"/>
              </w:rPr>
              <w:t>.</w:t>
            </w:r>
            <w:r w:rsidRPr="00A42BF0">
              <w:rPr>
                <w:b/>
                <w:sz w:val="24"/>
              </w:rPr>
              <w:t xml:space="preserve"> -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</w:t>
            </w:r>
          </w:p>
          <w:p w14:paraId="1AF0DC77" w14:textId="77777777" w:rsidR="003B0F0E" w:rsidRPr="0004589D" w:rsidRDefault="003B0F0E" w:rsidP="00B84D68">
            <w:pPr>
              <w:pStyle w:val="rvps2"/>
              <w:shd w:val="clear" w:color="auto" w:fill="FFFFFF"/>
              <w:spacing w:before="0" w:beforeAutospacing="0" w:after="0" w:afterAutospacing="0"/>
              <w:ind w:hanging="15"/>
              <w:jc w:val="both"/>
              <w:textAlignment w:val="baseline"/>
              <w:rPr>
                <w:color w:val="FF0000"/>
              </w:rPr>
            </w:pPr>
            <w:bookmarkStart w:id="30" w:name="n1335"/>
            <w:bookmarkStart w:id="31" w:name="n348"/>
            <w:bookmarkStart w:id="32" w:name="n1339"/>
            <w:bookmarkStart w:id="33" w:name="n1340"/>
            <w:bookmarkEnd w:id="30"/>
            <w:bookmarkEnd w:id="31"/>
            <w:bookmarkEnd w:id="32"/>
            <w:bookmarkEnd w:id="33"/>
          </w:p>
        </w:tc>
      </w:tr>
      <w:tr w:rsidR="003B0F0E" w:rsidRPr="00EF4DDC" w14:paraId="12E9FC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Додаткові (</w:t>
            </w:r>
            <w:proofErr w:type="spellStart"/>
            <w:r w:rsidRPr="0004589D">
              <w:t>необов</w:t>
            </w:r>
            <w:proofErr w:type="spellEnd"/>
            <w:r w:rsidRPr="0004589D">
              <w:rPr>
                <w:lang w:val="en-US"/>
              </w:rPr>
              <w:t>’</w:t>
            </w:r>
            <w:proofErr w:type="spellStart"/>
            <w:r w:rsidRPr="0004589D">
              <w:t>язкові</w:t>
            </w:r>
            <w:proofErr w:type="spellEnd"/>
            <w:r w:rsidRPr="0004589D">
              <w:t>) документи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78E0E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сертифікат або інший документ, що посвідчує успішне складання іспиту (тесту) щодо володіння іноземною мовою, яка є однією з офіційних мов Ради Європи;</w:t>
            </w:r>
          </w:p>
          <w:p w14:paraId="7CE19669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25B7B00F" w14:textId="77777777" w:rsidR="003B0F0E" w:rsidRPr="0004589D" w:rsidRDefault="003B0F0E" w:rsidP="003B0F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B0F0E" w:rsidRPr="00EF4DDC" w14:paraId="3591D9D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348B" w14:textId="4FD40A48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Місце, час і дата початку проведення тестування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8621C" w14:textId="77777777" w:rsid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Територіальне управління Державної судової адміністрації України в Донецькій області, Донецька область м.Слов’янськ </w:t>
            </w:r>
          </w:p>
          <w:p w14:paraId="065763BF" w14:textId="62B889D6" w:rsidR="00D23F59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вул. Добровольського 2 </w:t>
            </w:r>
          </w:p>
          <w:p w14:paraId="149B5822" w14:textId="0047F9C2" w:rsidR="003B0F0E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>10</w:t>
            </w:r>
            <w:r w:rsidR="00CB1A04" w:rsidRPr="0004589D">
              <w:t xml:space="preserve"> год. 30 хв.</w:t>
            </w:r>
            <w:r w:rsidR="009C5F5A">
              <w:t>1</w:t>
            </w:r>
            <w:r w:rsidR="001320F6">
              <w:t>1</w:t>
            </w:r>
            <w:r w:rsidR="00B670FF" w:rsidRPr="0004589D">
              <w:t xml:space="preserve"> червня</w:t>
            </w:r>
            <w:r w:rsidR="00A22F62" w:rsidRPr="0004589D">
              <w:t xml:space="preserve"> </w:t>
            </w:r>
            <w:r w:rsidR="00D23F59" w:rsidRPr="0004589D">
              <w:t>20</w:t>
            </w:r>
            <w:r w:rsidR="003B0F0E" w:rsidRPr="0004589D">
              <w:t>21 року</w:t>
            </w:r>
          </w:p>
          <w:p w14:paraId="24539542" w14:textId="77777777" w:rsidR="003B0F0E" w:rsidRPr="0004589D" w:rsidRDefault="003B0F0E" w:rsidP="003B0F0E">
            <w:pPr>
              <w:pStyle w:val="aa"/>
              <w:spacing w:before="0"/>
              <w:ind w:left="17" w:right="57" w:firstLine="386"/>
              <w:rPr>
                <w:sz w:val="24"/>
                <w:szCs w:val="24"/>
              </w:rPr>
            </w:pPr>
          </w:p>
        </w:tc>
      </w:tr>
      <w:tr w:rsidR="003B0F0E" w:rsidRPr="00EF4DDC" w14:paraId="6DBF387B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304C" w14:textId="2690BA03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9C820" w14:textId="0B23F1C1" w:rsidR="003B0F0E" w:rsidRPr="0004589D" w:rsidRDefault="003B0F0E" w:rsidP="00B670FF">
            <w:pPr>
              <w:pStyle w:val="rvps14"/>
              <w:spacing w:before="0" w:beforeAutospacing="0" w:after="0" w:afterAutospacing="0"/>
            </w:pPr>
            <w:r w:rsidRPr="0004589D">
              <w:t xml:space="preserve">Проведення співбесіди </w:t>
            </w:r>
            <w:r w:rsidR="00B670FF" w:rsidRPr="0004589D">
              <w:t xml:space="preserve">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 </w:t>
            </w:r>
          </w:p>
        </w:tc>
      </w:tr>
      <w:tr w:rsidR="003B0F0E" w:rsidRPr="00EF4DDC" w14:paraId="28FB82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BDE4" w14:textId="4F35A2A6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 xml:space="preserve">Місце або спосіб проведення співбесіди з метою визначення суб’єктом </w:t>
            </w:r>
            <w:r w:rsidRPr="0004589D">
              <w:lastRenderedPageBreak/>
              <w:t>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EB250" w14:textId="53EE0817" w:rsidR="003B0F0E" w:rsidRPr="0004589D" w:rsidRDefault="00B670FF" w:rsidP="003B0F0E">
            <w:pPr>
              <w:pStyle w:val="aa"/>
              <w:spacing w:before="0"/>
              <w:ind w:left="17" w:right="57" w:hanging="4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lastRenderedPageBreak/>
              <w:t>Проведення співбесіди 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</w:t>
            </w:r>
          </w:p>
        </w:tc>
      </w:tr>
      <w:tr w:rsidR="003B0F0E" w:rsidRPr="00EF4DDC" w14:paraId="2D22B6AE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F4124" w14:textId="416C5F12" w:rsidR="003B0F0E" w:rsidRPr="0004589D" w:rsidRDefault="00B670FF" w:rsidP="00B670FF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 w:rsidRPr="0004589D">
              <w:rPr>
                <w:lang w:val="uk-UA"/>
              </w:rPr>
              <w:t>Заборська Ганна В’ячеславівна</w:t>
            </w:r>
            <w:r w:rsidR="003B0F0E" w:rsidRPr="0004589D">
              <w:rPr>
                <w:lang w:val="uk-UA"/>
              </w:rPr>
              <w:t>, (</w:t>
            </w:r>
            <w:r w:rsidRPr="0004589D">
              <w:rPr>
                <w:lang w:val="uk-UA"/>
              </w:rPr>
              <w:t>06262</w:t>
            </w:r>
            <w:r w:rsidR="003B0F0E" w:rsidRPr="0004589D">
              <w:rPr>
                <w:lang w:val="uk-UA"/>
              </w:rPr>
              <w:t xml:space="preserve">) </w:t>
            </w:r>
            <w:r w:rsidRPr="0004589D">
              <w:rPr>
                <w:lang w:val="uk-UA"/>
              </w:rPr>
              <w:t>2-56-85</w:t>
            </w:r>
            <w:r w:rsidR="003B0F0E" w:rsidRPr="0004589D">
              <w:rPr>
                <w:lang w:val="uk-UA"/>
              </w:rPr>
              <w:t xml:space="preserve">, </w:t>
            </w:r>
            <w:r w:rsidRPr="0004589D">
              <w:rPr>
                <w:lang w:val="uk-UA"/>
              </w:rPr>
              <w:t>inbox@dn.court.gov.ua</w:t>
            </w:r>
          </w:p>
        </w:tc>
      </w:tr>
      <w:tr w:rsidR="003B0F0E" w:rsidRPr="00EF4DDC" w14:paraId="173123BB" w14:textId="77777777" w:rsidTr="0004589D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77777777" w:rsidR="003B0F0E" w:rsidRPr="0004589D" w:rsidRDefault="003B0F0E" w:rsidP="003B0F0E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Кваліфікаційні вимоги</w:t>
            </w:r>
          </w:p>
        </w:tc>
      </w:tr>
      <w:tr w:rsidR="003B0F0E" w:rsidRPr="00EF4DDC" w14:paraId="78B7656D" w14:textId="77777777" w:rsidTr="0004589D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B0F0E" w:rsidRPr="0004589D" w:rsidRDefault="003B0F0E" w:rsidP="003B0F0E">
            <w:pPr>
              <w:pStyle w:val="rvps14"/>
            </w:pPr>
            <w:r w:rsidRPr="0004589D">
              <w:t>Освіта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36B2E658" w:rsidR="003B0F0E" w:rsidRPr="0004589D" w:rsidRDefault="00B670FF" w:rsidP="003B0F0E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04589D">
              <w:rPr>
                <w:lang w:eastAsia="uk-UA"/>
              </w:rPr>
              <w:t>Вища</w:t>
            </w:r>
            <w:proofErr w:type="spellEnd"/>
            <w:r w:rsidRPr="0004589D">
              <w:rPr>
                <w:lang w:eastAsia="uk-UA"/>
              </w:rPr>
              <w:t xml:space="preserve"> </w:t>
            </w:r>
            <w:proofErr w:type="spellStart"/>
            <w:r w:rsidRPr="0004589D">
              <w:rPr>
                <w:lang w:eastAsia="uk-UA"/>
              </w:rPr>
              <w:t>освіта</w:t>
            </w:r>
            <w:proofErr w:type="spellEnd"/>
            <w:r w:rsidRPr="0004589D">
              <w:rPr>
                <w:lang w:eastAsia="uk-UA"/>
              </w:rPr>
              <w:t xml:space="preserve"> за </w:t>
            </w:r>
            <w:proofErr w:type="spellStart"/>
            <w:r w:rsidRPr="0004589D">
              <w:rPr>
                <w:lang w:eastAsia="uk-UA"/>
              </w:rPr>
              <w:t>освітнім</w:t>
            </w:r>
            <w:proofErr w:type="spellEnd"/>
            <w:r w:rsidRPr="0004589D">
              <w:rPr>
                <w:lang w:eastAsia="uk-UA"/>
              </w:rPr>
              <w:t xml:space="preserve"> </w:t>
            </w:r>
            <w:proofErr w:type="spellStart"/>
            <w:r w:rsidRPr="0004589D">
              <w:rPr>
                <w:lang w:eastAsia="uk-UA"/>
              </w:rPr>
              <w:t>ступенем</w:t>
            </w:r>
            <w:proofErr w:type="spellEnd"/>
            <w:r w:rsidRPr="0004589D">
              <w:rPr>
                <w:lang w:eastAsia="uk-UA"/>
              </w:rPr>
              <w:t xml:space="preserve"> не </w:t>
            </w:r>
            <w:proofErr w:type="spellStart"/>
            <w:r w:rsidRPr="0004589D">
              <w:rPr>
                <w:lang w:eastAsia="uk-UA"/>
              </w:rPr>
              <w:t>нижче</w:t>
            </w:r>
            <w:proofErr w:type="spellEnd"/>
            <w:r w:rsidRPr="0004589D">
              <w:rPr>
                <w:lang w:eastAsia="uk-UA"/>
              </w:rPr>
              <w:t xml:space="preserve">  </w:t>
            </w:r>
            <w:proofErr w:type="spellStart"/>
            <w:r w:rsidRPr="0004589D">
              <w:t>магістра</w:t>
            </w:r>
            <w:proofErr w:type="spellEnd"/>
            <w:r w:rsidRPr="0004589D">
              <w:t xml:space="preserve"> у </w:t>
            </w:r>
            <w:proofErr w:type="spellStart"/>
            <w:r w:rsidRPr="0004589D">
              <w:t>галузі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знань</w:t>
            </w:r>
            <w:proofErr w:type="spellEnd"/>
            <w:r w:rsidRPr="0004589D">
              <w:t xml:space="preserve"> "Право" та/</w:t>
            </w:r>
            <w:proofErr w:type="spellStart"/>
            <w:r w:rsidRPr="0004589D">
              <w:t>або</w:t>
            </w:r>
            <w:proofErr w:type="spellEnd"/>
            <w:r w:rsidRPr="0004589D">
              <w:t xml:space="preserve"> "Управління та </w:t>
            </w:r>
            <w:proofErr w:type="spellStart"/>
            <w:proofErr w:type="gramStart"/>
            <w:r w:rsidRPr="0004589D">
              <w:t>адм</w:t>
            </w:r>
            <w:proofErr w:type="gramEnd"/>
            <w:r w:rsidRPr="0004589D">
              <w:t>іністрування</w:t>
            </w:r>
            <w:proofErr w:type="spellEnd"/>
            <w:r w:rsidRPr="0004589D">
              <w:t>"</w:t>
            </w:r>
          </w:p>
        </w:tc>
      </w:tr>
      <w:tr w:rsidR="003B0F0E" w:rsidRPr="00EF4DDC" w14:paraId="5ACE2D0F" w14:textId="77777777" w:rsidTr="0004589D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B0F0E" w:rsidRPr="0004589D" w:rsidRDefault="003B0F0E" w:rsidP="003B0F0E">
            <w:pPr>
              <w:pStyle w:val="rvps12"/>
            </w:pPr>
            <w:r w:rsidRPr="0004589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B0F0E" w:rsidRPr="0004589D" w:rsidRDefault="003B0F0E" w:rsidP="003B0F0E">
            <w:pPr>
              <w:pStyle w:val="rvps14"/>
              <w:ind w:right="268"/>
            </w:pPr>
            <w:r w:rsidRPr="0004589D">
              <w:t>Досвід роботи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17915379" w:rsidR="003B0F0E" w:rsidRPr="0004589D" w:rsidRDefault="00B670FF" w:rsidP="003B0F0E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роботи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на посадах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державної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служби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категорій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"Б"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чи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"В"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або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служби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в органах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місцевого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самоврядування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або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досвід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роботи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на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керівних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посадах </w:t>
            </w:r>
            <w:proofErr w:type="spellStart"/>
            <w:proofErr w:type="gramStart"/>
            <w:r w:rsidRPr="0004589D">
              <w:rPr>
                <w:color w:val="2A2928"/>
                <w:shd w:val="clear" w:color="auto" w:fill="FFFFFF"/>
              </w:rPr>
              <w:t>п</w:t>
            </w:r>
            <w:proofErr w:type="gramEnd"/>
            <w:r w:rsidRPr="0004589D">
              <w:rPr>
                <w:color w:val="2A2928"/>
                <w:shd w:val="clear" w:color="auto" w:fill="FFFFFF"/>
              </w:rPr>
              <w:t>ідприємств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установ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та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організацій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незалежно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від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форми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власності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не </w:t>
            </w:r>
            <w:proofErr w:type="spellStart"/>
            <w:r w:rsidRPr="0004589D">
              <w:rPr>
                <w:color w:val="2A2928"/>
                <w:shd w:val="clear" w:color="auto" w:fill="FFFFFF"/>
              </w:rPr>
              <w:t>менше</w:t>
            </w:r>
            <w:proofErr w:type="spellEnd"/>
            <w:r w:rsidRPr="0004589D">
              <w:rPr>
                <w:color w:val="2A2928"/>
                <w:shd w:val="clear" w:color="auto" w:fill="FFFFFF"/>
              </w:rPr>
              <w:t xml:space="preserve"> одного року</w:t>
            </w:r>
          </w:p>
        </w:tc>
      </w:tr>
      <w:tr w:rsidR="003B0F0E" w:rsidRPr="00EF4DDC" w14:paraId="1839A44D" w14:textId="77777777" w:rsidTr="0004589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B0F0E" w:rsidRPr="0004589D" w:rsidRDefault="003B0F0E" w:rsidP="003B0F0E">
            <w:pPr>
              <w:pStyle w:val="rvps12"/>
            </w:pPr>
            <w:r w:rsidRPr="0004589D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B0F0E" w:rsidRPr="0004589D" w:rsidRDefault="003B0F0E" w:rsidP="003B0F0E">
            <w:pPr>
              <w:pStyle w:val="rvps14"/>
            </w:pPr>
            <w:r w:rsidRPr="0004589D">
              <w:t>Володіння державною мовою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B0F0E" w:rsidRPr="0004589D" w:rsidRDefault="003B0F0E" w:rsidP="003B0F0E">
            <w:pPr>
              <w:pStyle w:val="rvps14"/>
              <w:ind w:right="270"/>
              <w:jc w:val="both"/>
            </w:pPr>
            <w:r w:rsidRPr="0004589D">
              <w:rPr>
                <w:rStyle w:val="rvts0"/>
              </w:rPr>
              <w:t>вільне володіння державною мовою</w:t>
            </w:r>
          </w:p>
        </w:tc>
      </w:tr>
      <w:tr w:rsidR="003B0F0E" w:rsidRPr="00EF4DDC" w14:paraId="7F18AEDD" w14:textId="77777777" w:rsidTr="0004589D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69E895A" w:rsidR="003B0F0E" w:rsidRPr="0004589D" w:rsidRDefault="003B0F0E" w:rsidP="003B0F0E">
            <w:pPr>
              <w:pStyle w:val="rvps14"/>
              <w:ind w:right="270"/>
              <w:jc w:val="center"/>
              <w:rPr>
                <w:b/>
              </w:rPr>
            </w:pPr>
            <w:r w:rsidRPr="0004589D">
              <w:t xml:space="preserve">   </w:t>
            </w:r>
            <w:hyperlink r:id="rId9" w:tgtFrame="_top" w:history="1">
              <w:r w:rsidRPr="0004589D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B0F0E" w:rsidRPr="00EF4DDC" w14:paraId="11895F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CA2EF0B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2118C2F2" w:rsidR="003B0F0E" w:rsidRPr="0004589D" w:rsidRDefault="00C66257" w:rsidP="003B0F0E">
            <w:pPr>
              <w:pStyle w:val="rvps12"/>
            </w:pPr>
            <w:r>
              <w:t>1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4B69DBD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Комунікація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взаємодія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338C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слухати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сприймати</w:t>
            </w:r>
            <w:proofErr w:type="spellEnd"/>
            <w:r w:rsidRPr="0004589D">
              <w:t xml:space="preserve"> думки;</w:t>
            </w:r>
          </w:p>
          <w:p w14:paraId="5D46A959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вміння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дослухатися</w:t>
            </w:r>
            <w:proofErr w:type="spellEnd"/>
            <w:r w:rsidRPr="0004589D">
              <w:t xml:space="preserve"> до думки, </w:t>
            </w: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ітко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висловлюватися</w:t>
            </w:r>
            <w:proofErr w:type="spellEnd"/>
            <w:r w:rsidRPr="0004589D">
              <w:t xml:space="preserve"> (</w:t>
            </w:r>
            <w:proofErr w:type="spellStart"/>
            <w:r w:rsidRPr="0004589D">
              <w:t>усно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письмово</w:t>
            </w:r>
            <w:proofErr w:type="spellEnd"/>
            <w:r w:rsidRPr="0004589D">
              <w:t>);</w:t>
            </w:r>
          </w:p>
          <w:p w14:paraId="7ADBA0DB" w14:textId="77777777" w:rsidR="003B0F0E" w:rsidRPr="0004589D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04589D">
              <w:t>готовність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ділитися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досвідом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ідеями</w:t>
            </w:r>
            <w:proofErr w:type="spellEnd"/>
            <w:r w:rsidRPr="0004589D">
              <w:t xml:space="preserve">, </w:t>
            </w:r>
            <w:proofErr w:type="spellStart"/>
            <w:r w:rsidRPr="0004589D">
              <w:t>відкритість</w:t>
            </w:r>
            <w:proofErr w:type="spellEnd"/>
            <w:r w:rsidRPr="0004589D">
              <w:t xml:space="preserve"> у </w:t>
            </w:r>
            <w:proofErr w:type="spellStart"/>
            <w:r w:rsidRPr="0004589D">
              <w:t>обміні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інформацією</w:t>
            </w:r>
            <w:proofErr w:type="spellEnd"/>
            <w:r w:rsidRPr="0004589D">
              <w:t>;</w:t>
            </w:r>
          </w:p>
          <w:p w14:paraId="0614879B" w14:textId="27C883DF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орієнтація</w:t>
            </w:r>
            <w:proofErr w:type="spellEnd"/>
            <w:r w:rsidRPr="0004589D">
              <w:t xml:space="preserve"> на </w:t>
            </w:r>
            <w:proofErr w:type="spellStart"/>
            <w:r w:rsidRPr="0004589D">
              <w:t>командний</w:t>
            </w:r>
            <w:proofErr w:type="spellEnd"/>
            <w:r w:rsidRPr="0004589D">
              <w:t xml:space="preserve"> результат</w:t>
            </w:r>
          </w:p>
        </w:tc>
      </w:tr>
      <w:tr w:rsidR="003B0F0E" w:rsidRPr="00EF4DDC" w14:paraId="4981023C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4727C23A" w:rsidR="003B0F0E" w:rsidRPr="0004589D" w:rsidRDefault="00C66257" w:rsidP="003B0F0E">
            <w:pPr>
              <w:pStyle w:val="rvps12"/>
            </w:pPr>
            <w:r>
              <w:t>2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441AAF8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Досягнення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результаті</w:t>
            </w:r>
            <w:proofErr w:type="gramStart"/>
            <w:r w:rsidRPr="0004589D">
              <w:t>в</w:t>
            </w:r>
            <w:proofErr w:type="spellEnd"/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C24D5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proofErr w:type="gramStart"/>
            <w:r w:rsidRPr="0004589D">
              <w:t>ч</w:t>
            </w:r>
            <w:proofErr w:type="gramEnd"/>
            <w:r w:rsidRPr="0004589D">
              <w:t>ітке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бачення</w:t>
            </w:r>
            <w:proofErr w:type="spellEnd"/>
            <w:r w:rsidRPr="0004589D">
              <w:t xml:space="preserve"> результату;</w:t>
            </w:r>
          </w:p>
          <w:p w14:paraId="08ADDCF8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сфокусовані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зусилля</w:t>
            </w:r>
            <w:proofErr w:type="spellEnd"/>
            <w:r w:rsidRPr="0004589D">
              <w:t xml:space="preserve"> для </w:t>
            </w:r>
            <w:proofErr w:type="spellStart"/>
            <w:r w:rsidRPr="0004589D">
              <w:t>досягнення</w:t>
            </w:r>
            <w:proofErr w:type="spellEnd"/>
            <w:r w:rsidRPr="0004589D">
              <w:t xml:space="preserve"> результату;</w:t>
            </w:r>
          </w:p>
          <w:p w14:paraId="1102C48D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запобігання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ефективне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подолання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перешкод</w:t>
            </w:r>
            <w:proofErr w:type="spellEnd"/>
            <w:r w:rsidRPr="0004589D">
              <w:t>;</w:t>
            </w:r>
          </w:p>
          <w:p w14:paraId="323B206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навички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планування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своєї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роботи</w:t>
            </w:r>
            <w:proofErr w:type="spellEnd"/>
            <w:r w:rsidRPr="0004589D">
              <w:t>;</w:t>
            </w:r>
          </w:p>
          <w:p w14:paraId="4EE1DA50" w14:textId="3D9E1045" w:rsidR="003B0F0E" w:rsidRPr="0004589D" w:rsidRDefault="003B0F0E" w:rsidP="002C24A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3" w:firstLine="426"/>
              <w:jc w:val="both"/>
              <w:rPr>
                <w:lang w:val="uk-UA"/>
              </w:rPr>
            </w:pPr>
            <w:proofErr w:type="spellStart"/>
            <w:r w:rsidRPr="0004589D">
              <w:t>дисциплі</w:t>
            </w:r>
            <w:proofErr w:type="gramStart"/>
            <w:r w:rsidRPr="0004589D">
              <w:t>на</w:t>
            </w:r>
            <w:proofErr w:type="spellEnd"/>
            <w:proofErr w:type="gramEnd"/>
            <w:r w:rsidRPr="0004589D">
              <w:t xml:space="preserve"> та </w:t>
            </w:r>
            <w:proofErr w:type="spellStart"/>
            <w:r w:rsidRPr="0004589D">
              <w:t>відповідальність</w:t>
            </w:r>
            <w:proofErr w:type="spellEnd"/>
            <w:r w:rsidRPr="0004589D">
              <w:t xml:space="preserve"> за </w:t>
            </w:r>
            <w:proofErr w:type="spellStart"/>
            <w:r w:rsidRPr="0004589D">
              <w:t>виконання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задач</w:t>
            </w:r>
          </w:p>
        </w:tc>
      </w:tr>
      <w:tr w:rsidR="003B0F0E" w:rsidRPr="00EF4DDC" w14:paraId="68633A54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14844" w14:textId="19F61B92" w:rsidR="003B0F0E" w:rsidRPr="0004589D" w:rsidRDefault="00C66257" w:rsidP="003B0F0E">
            <w:pPr>
              <w:pStyle w:val="rvps12"/>
            </w:pPr>
            <w:r>
              <w:t>3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FE3F" w14:textId="77123DDD" w:rsidR="003B0F0E" w:rsidRPr="0004589D" w:rsidRDefault="003B0F0E" w:rsidP="003B0F0E">
            <w:pPr>
              <w:pStyle w:val="a4"/>
              <w:rPr>
                <w:lang w:val="uk-UA"/>
              </w:rPr>
            </w:pPr>
            <w:r w:rsidRPr="0004589D">
              <w:t>Стресостійкість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C3F2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розуміння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емоцій</w:t>
            </w:r>
            <w:proofErr w:type="spellEnd"/>
            <w:r w:rsidRPr="0004589D">
              <w:t>;</w:t>
            </w:r>
          </w:p>
          <w:p w14:paraId="4970467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r w:rsidRPr="0004589D">
              <w:t xml:space="preserve">управління </w:t>
            </w:r>
            <w:proofErr w:type="spellStart"/>
            <w:r w:rsidRPr="0004589D">
              <w:t>своїми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емоціями</w:t>
            </w:r>
            <w:proofErr w:type="spellEnd"/>
            <w:r w:rsidRPr="0004589D">
              <w:t>;</w:t>
            </w:r>
          </w:p>
          <w:p w14:paraId="36BF6A71" w14:textId="4B9CF64C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оптимізм</w:t>
            </w:r>
            <w:proofErr w:type="spellEnd"/>
          </w:p>
        </w:tc>
      </w:tr>
      <w:tr w:rsidR="003B0F0E" w:rsidRPr="00EF4DDC" w14:paraId="0B99FD0F" w14:textId="77777777" w:rsidTr="0004589D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Професійні знання</w:t>
            </w:r>
          </w:p>
        </w:tc>
      </w:tr>
      <w:tr w:rsidR="003B0F0E" w:rsidRPr="00EF4DDC" w14:paraId="5B659013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F3B0863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B0F0E" w:rsidRPr="0004589D" w:rsidRDefault="003B0F0E" w:rsidP="003B0F0E">
            <w:pPr>
              <w:pStyle w:val="rvps14"/>
            </w:pPr>
            <w:r w:rsidRPr="0004589D">
              <w:t>Знання законодавства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546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Знання:</w:t>
            </w:r>
          </w:p>
          <w:p w14:paraId="25380E0A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Конституції України;</w:t>
            </w:r>
          </w:p>
          <w:p w14:paraId="727F6A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державну службу";</w:t>
            </w:r>
          </w:p>
          <w:p w14:paraId="1D2F2EC7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запобігання корупції";</w:t>
            </w:r>
          </w:p>
          <w:p w14:paraId="199E0BE5" w14:textId="362258D8" w:rsidR="003B0F0E" w:rsidRPr="0004589D" w:rsidRDefault="003B0F0E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bookmarkStart w:id="34" w:name="_GoBack"/>
            <w:bookmarkEnd w:id="34"/>
            <w:r w:rsidRPr="0004589D">
              <w:rPr>
                <w:lang w:val="uk-UA"/>
              </w:rPr>
              <w:t>та іншого законодавства</w:t>
            </w:r>
          </w:p>
        </w:tc>
      </w:tr>
      <w:tr w:rsidR="003B0F0E" w:rsidRPr="00EF4DDC" w14:paraId="22B4B32C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30896921" w:rsidR="003B0F0E" w:rsidRPr="0004589D" w:rsidRDefault="003B0F0E" w:rsidP="003B0F0E">
            <w:pPr>
              <w:pStyle w:val="rvps12"/>
            </w:pPr>
            <w:r w:rsidRPr="0004589D">
              <w:lastRenderedPageBreak/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B5DB0D8" w:rsidR="003B0F0E" w:rsidRPr="0004589D" w:rsidRDefault="00B670FF" w:rsidP="0000136A">
            <w:pPr>
              <w:pStyle w:val="rvps14"/>
              <w:rPr>
                <w:lang w:val="ru-RU"/>
              </w:rPr>
            </w:pPr>
            <w:r w:rsidRPr="0004589D">
              <w:rPr>
                <w:rFonts w:eastAsia="TimesNewRomanPSMT"/>
                <w:color w:val="000000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6078A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Знання:</w:t>
            </w:r>
          </w:p>
          <w:p w14:paraId="628C3C2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1.Кодексу законів про працю України;</w:t>
            </w:r>
          </w:p>
          <w:p w14:paraId="38EDA513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2.Цивільного кодексу України,</w:t>
            </w:r>
          </w:p>
          <w:p w14:paraId="0FE2A71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3.Кримінального кодексу України,</w:t>
            </w:r>
          </w:p>
          <w:p w14:paraId="0531DBE1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 xml:space="preserve">4.Бюджетного кодексу України, </w:t>
            </w:r>
          </w:p>
          <w:p w14:paraId="64CD0022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5.Господарського кодексу України.</w:t>
            </w:r>
          </w:p>
          <w:p w14:paraId="278AF770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"Про судоустрій і статус суддів»,</w:t>
            </w:r>
          </w:p>
          <w:p w14:paraId="19434A6C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7.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«Про захист персональних даних»,</w:t>
            </w:r>
          </w:p>
          <w:p w14:paraId="458AD6B1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«Про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громадян»,</w:t>
            </w:r>
          </w:p>
          <w:p w14:paraId="7A5B2CB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інформації»,</w:t>
            </w:r>
          </w:p>
          <w:p w14:paraId="16D0A389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судових рішень»,</w:t>
            </w:r>
          </w:p>
          <w:p w14:paraId="5D1E73E4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інформацію», </w:t>
            </w:r>
          </w:p>
          <w:p w14:paraId="7450E9B6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очищення влади»,</w:t>
            </w:r>
          </w:p>
          <w:p w14:paraId="5F22DCEF" w14:textId="77777777" w:rsidR="00B670FF" w:rsidRPr="0004589D" w:rsidRDefault="00B670FF" w:rsidP="0004589D">
            <w:pPr>
              <w:spacing w:line="270" w:lineRule="atLeast"/>
              <w:ind w:left="61" w:hanging="34"/>
              <w:jc w:val="left"/>
              <w:textAlignment w:val="baseline"/>
              <w:rPr>
                <w:noProof/>
                <w:sz w:val="24"/>
              </w:rPr>
            </w:pPr>
            <w:r w:rsidRPr="0004589D">
              <w:rPr>
                <w:sz w:val="24"/>
              </w:rPr>
              <w:t xml:space="preserve">13.Інструкції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затвердженої наказом Державної судової адміністрації України від 17 грудня 2013 року № 173 «Про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затвердження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</w:t>
            </w:r>
          </w:p>
          <w:p w14:paraId="5782935E" w14:textId="25DE056C" w:rsidR="00B670FF" w:rsidRPr="0004589D" w:rsidRDefault="00B670FF" w:rsidP="0004589D">
            <w:pPr>
              <w:ind w:left="61" w:hanging="34"/>
              <w:jc w:val="left"/>
              <w:rPr>
                <w:noProof/>
                <w:sz w:val="24"/>
              </w:rPr>
            </w:pPr>
            <w:r w:rsidRPr="0004589D">
              <w:rPr>
                <w:noProof/>
                <w:sz w:val="24"/>
              </w:rPr>
              <w:t>14.Інструкції з діловодства в місцевих та апеляційних судах, затвердженої наказом</w:t>
            </w:r>
            <w:hyperlink r:id="rId10" w:history="1">
              <w:r w:rsidRPr="0004589D">
                <w:rPr>
                  <w:rStyle w:val="a3"/>
                  <w:noProof/>
                  <w:sz w:val="24"/>
                  <w:shd w:val="clear" w:color="auto" w:fill="FFFFFF"/>
                </w:rPr>
                <w:t xml:space="preserve"> Державної судової адміністрації України від 20 серпня 2019 року № 814</w:t>
              </w:r>
            </w:hyperlink>
            <w:r w:rsidRPr="0004589D">
              <w:rPr>
                <w:noProof/>
                <w:sz w:val="24"/>
                <w:shd w:val="clear" w:color="auto" w:fill="FFFFFF"/>
              </w:rPr>
              <w:t> «</w:t>
            </w:r>
            <w:hyperlink r:id="rId11" w:history="1">
              <w:r w:rsidRPr="0004589D">
                <w:rPr>
                  <w:rStyle w:val="a3"/>
                  <w:noProof/>
                  <w:sz w:val="24"/>
                  <w:shd w:val="clear" w:color="auto" w:fill="FFFFFF"/>
                </w:rPr>
                <w:t>Про затвердження Інструкції з діловодства в місцевих та апеляційних судах України</w:t>
              </w:r>
            </w:hyperlink>
            <w:r w:rsidRPr="0004589D">
              <w:rPr>
                <w:noProof/>
                <w:sz w:val="24"/>
              </w:rPr>
              <w:t>»</w:t>
            </w:r>
            <w:r w:rsidR="0004589D">
              <w:rPr>
                <w:noProof/>
                <w:sz w:val="24"/>
              </w:rPr>
              <w:t xml:space="preserve"> (зі змінами)</w:t>
            </w:r>
            <w:r w:rsidRPr="0004589D">
              <w:rPr>
                <w:noProof/>
                <w:sz w:val="24"/>
              </w:rPr>
              <w:t>,</w:t>
            </w:r>
          </w:p>
          <w:p w14:paraId="475C4F1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15.Положення про автоматизовану систему документообігу суду, затверджене Рішенням Ради суддів України від 26.11.2010 р.№ 30</w:t>
            </w:r>
          </w:p>
          <w:p w14:paraId="05A4EA14" w14:textId="2F211BD8" w:rsidR="003B0F0E" w:rsidRPr="0004589D" w:rsidRDefault="003B0F0E" w:rsidP="00A22C75">
            <w:pPr>
              <w:pStyle w:val="a5"/>
              <w:ind w:right="184" w:firstLine="16"/>
              <w:jc w:val="both"/>
              <w:rPr>
                <w:lang w:val="uk-UA"/>
              </w:rPr>
            </w:pPr>
          </w:p>
        </w:tc>
      </w:tr>
    </w:tbl>
    <w:p w14:paraId="1814656C" w14:textId="166FE5A9" w:rsidR="00D17FF0" w:rsidRPr="001E20E5" w:rsidRDefault="00D17FF0" w:rsidP="000F1060">
      <w:pPr>
        <w:pStyle w:val="rvps7"/>
        <w:jc w:val="center"/>
        <w:rPr>
          <w:rStyle w:val="rvts15"/>
          <w:sz w:val="28"/>
          <w:szCs w:val="28"/>
          <w:lang w:val="uk-UA"/>
        </w:rPr>
      </w:pPr>
    </w:p>
    <w:sectPr w:rsidR="00D17FF0" w:rsidRPr="001E20E5" w:rsidSect="009E1A95">
      <w:pgSz w:w="11906" w:h="16838"/>
      <w:pgMar w:top="28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030598"/>
    <w:multiLevelType w:val="hybridMultilevel"/>
    <w:tmpl w:val="7968F7D8"/>
    <w:lvl w:ilvl="0" w:tplc="2B62C02C">
      <w:start w:val="1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0B97617"/>
    <w:multiLevelType w:val="hybridMultilevel"/>
    <w:tmpl w:val="CC1E52BA"/>
    <w:lvl w:ilvl="0" w:tplc="2B6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4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B050A"/>
    <w:multiLevelType w:val="hybridMultilevel"/>
    <w:tmpl w:val="8248AD64"/>
    <w:lvl w:ilvl="0" w:tplc="02885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D03342B"/>
    <w:multiLevelType w:val="hybridMultilevel"/>
    <w:tmpl w:val="5142D40C"/>
    <w:lvl w:ilvl="0" w:tplc="91B42596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8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136A"/>
    <w:rsid w:val="00011844"/>
    <w:rsid w:val="0002170B"/>
    <w:rsid w:val="000229E4"/>
    <w:rsid w:val="000234B6"/>
    <w:rsid w:val="00023BC9"/>
    <w:rsid w:val="00035966"/>
    <w:rsid w:val="00037FDA"/>
    <w:rsid w:val="0004589D"/>
    <w:rsid w:val="000460D1"/>
    <w:rsid w:val="0005362B"/>
    <w:rsid w:val="000B14FA"/>
    <w:rsid w:val="000C36F2"/>
    <w:rsid w:val="000D4F8F"/>
    <w:rsid w:val="000F1060"/>
    <w:rsid w:val="00102A2D"/>
    <w:rsid w:val="0011150A"/>
    <w:rsid w:val="00125F66"/>
    <w:rsid w:val="001320F6"/>
    <w:rsid w:val="00160721"/>
    <w:rsid w:val="00170CB5"/>
    <w:rsid w:val="00171E09"/>
    <w:rsid w:val="00190D9D"/>
    <w:rsid w:val="00196047"/>
    <w:rsid w:val="001A54DF"/>
    <w:rsid w:val="001A735B"/>
    <w:rsid w:val="001E20E5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61D7"/>
    <w:rsid w:val="002C24AA"/>
    <w:rsid w:val="002F3EE7"/>
    <w:rsid w:val="00302B63"/>
    <w:rsid w:val="00314C66"/>
    <w:rsid w:val="00327AD5"/>
    <w:rsid w:val="00336F23"/>
    <w:rsid w:val="00342A06"/>
    <w:rsid w:val="00345409"/>
    <w:rsid w:val="00346E20"/>
    <w:rsid w:val="00372380"/>
    <w:rsid w:val="00376778"/>
    <w:rsid w:val="00381BB9"/>
    <w:rsid w:val="0038683A"/>
    <w:rsid w:val="003A30D9"/>
    <w:rsid w:val="003A5A36"/>
    <w:rsid w:val="003B0F0E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642"/>
    <w:rsid w:val="00425BF9"/>
    <w:rsid w:val="00432133"/>
    <w:rsid w:val="004629BE"/>
    <w:rsid w:val="00463A59"/>
    <w:rsid w:val="0046794C"/>
    <w:rsid w:val="00477437"/>
    <w:rsid w:val="0048502D"/>
    <w:rsid w:val="00485387"/>
    <w:rsid w:val="00485BFE"/>
    <w:rsid w:val="00485F46"/>
    <w:rsid w:val="00491C37"/>
    <w:rsid w:val="004923B4"/>
    <w:rsid w:val="004929B0"/>
    <w:rsid w:val="00496E2F"/>
    <w:rsid w:val="004D2870"/>
    <w:rsid w:val="004F202E"/>
    <w:rsid w:val="004F3B5D"/>
    <w:rsid w:val="00500DCF"/>
    <w:rsid w:val="00512EC6"/>
    <w:rsid w:val="005155AF"/>
    <w:rsid w:val="005270D0"/>
    <w:rsid w:val="005617A9"/>
    <w:rsid w:val="0058573C"/>
    <w:rsid w:val="00591A44"/>
    <w:rsid w:val="005A1D2D"/>
    <w:rsid w:val="005A4880"/>
    <w:rsid w:val="005C118C"/>
    <w:rsid w:val="005D493E"/>
    <w:rsid w:val="005D7121"/>
    <w:rsid w:val="005E0E00"/>
    <w:rsid w:val="00605FA4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2EF8"/>
    <w:rsid w:val="0088178D"/>
    <w:rsid w:val="008A5D6F"/>
    <w:rsid w:val="008A71FA"/>
    <w:rsid w:val="008B29A2"/>
    <w:rsid w:val="008C5468"/>
    <w:rsid w:val="008D1CF0"/>
    <w:rsid w:val="00925840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C417D"/>
    <w:rsid w:val="009C5F5A"/>
    <w:rsid w:val="009C6D8D"/>
    <w:rsid w:val="009E08DD"/>
    <w:rsid w:val="009E1A95"/>
    <w:rsid w:val="009F2E32"/>
    <w:rsid w:val="00A22C75"/>
    <w:rsid w:val="00A22F62"/>
    <w:rsid w:val="00A30F17"/>
    <w:rsid w:val="00A340B5"/>
    <w:rsid w:val="00A42BF0"/>
    <w:rsid w:val="00A75DBD"/>
    <w:rsid w:val="00A81CA2"/>
    <w:rsid w:val="00A82E48"/>
    <w:rsid w:val="00A87918"/>
    <w:rsid w:val="00A939AC"/>
    <w:rsid w:val="00AA4339"/>
    <w:rsid w:val="00AA56DB"/>
    <w:rsid w:val="00AA6F9A"/>
    <w:rsid w:val="00AD6079"/>
    <w:rsid w:val="00AD6D26"/>
    <w:rsid w:val="00AE05D9"/>
    <w:rsid w:val="00AF4F85"/>
    <w:rsid w:val="00B049C7"/>
    <w:rsid w:val="00B34D72"/>
    <w:rsid w:val="00B554B2"/>
    <w:rsid w:val="00B670FF"/>
    <w:rsid w:val="00B84D68"/>
    <w:rsid w:val="00B95D64"/>
    <w:rsid w:val="00BA0D1B"/>
    <w:rsid w:val="00BB709E"/>
    <w:rsid w:val="00BD7374"/>
    <w:rsid w:val="00C042B2"/>
    <w:rsid w:val="00C07C0D"/>
    <w:rsid w:val="00C1233D"/>
    <w:rsid w:val="00C22587"/>
    <w:rsid w:val="00C22E98"/>
    <w:rsid w:val="00C22F36"/>
    <w:rsid w:val="00C3513E"/>
    <w:rsid w:val="00C417AE"/>
    <w:rsid w:val="00C503D2"/>
    <w:rsid w:val="00C56683"/>
    <w:rsid w:val="00C63CFB"/>
    <w:rsid w:val="00C66257"/>
    <w:rsid w:val="00C90FA1"/>
    <w:rsid w:val="00C93E19"/>
    <w:rsid w:val="00CA066B"/>
    <w:rsid w:val="00CB1A04"/>
    <w:rsid w:val="00CB5ADB"/>
    <w:rsid w:val="00CB78E4"/>
    <w:rsid w:val="00CC1AA5"/>
    <w:rsid w:val="00CC7748"/>
    <w:rsid w:val="00CD446F"/>
    <w:rsid w:val="00D02256"/>
    <w:rsid w:val="00D0391E"/>
    <w:rsid w:val="00D075DF"/>
    <w:rsid w:val="00D146C5"/>
    <w:rsid w:val="00D17FF0"/>
    <w:rsid w:val="00D23F59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2965"/>
    <w:rsid w:val="00D71388"/>
    <w:rsid w:val="00D71DE1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DF5C8B"/>
    <w:rsid w:val="00E0532E"/>
    <w:rsid w:val="00E1329E"/>
    <w:rsid w:val="00E63C3C"/>
    <w:rsid w:val="00E70CA3"/>
    <w:rsid w:val="00E84130"/>
    <w:rsid w:val="00E86CD3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5AA0"/>
    <w:rsid w:val="00ED7A9F"/>
    <w:rsid w:val="00EE21D5"/>
    <w:rsid w:val="00EF4DDC"/>
    <w:rsid w:val="00EF5AFE"/>
    <w:rsid w:val="00F0559C"/>
    <w:rsid w:val="00F43746"/>
    <w:rsid w:val="00F577CD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3723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vr033414-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a.court.gov.ua/userfiles/media/media/814_case_management_instructio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sa.court.gov.ua/userfiles/media/media/814_case_management_instruct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C3EB-8142-462F-A7F5-C908854D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User</cp:lastModifiedBy>
  <cp:revision>32</cp:revision>
  <cp:lastPrinted>2021-05-14T09:45:00Z</cp:lastPrinted>
  <dcterms:created xsi:type="dcterms:W3CDTF">2021-04-08T09:22:00Z</dcterms:created>
  <dcterms:modified xsi:type="dcterms:W3CDTF">2021-05-25T11:52:00Z</dcterms:modified>
</cp:coreProperties>
</file>