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E69" w14:textId="77777777" w:rsidR="00A2175B" w:rsidRPr="009132B2" w:rsidRDefault="00A2175B" w:rsidP="00CF03A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11025723" w14:textId="77777777" w:rsidR="00A2175B" w:rsidRPr="009132B2" w:rsidRDefault="00A2175B" w:rsidP="00A2175B">
      <w:pPr>
        <w:pStyle w:val="170"/>
        <w:shd w:val="clear" w:color="auto" w:fill="auto"/>
        <w:spacing w:after="6" w:line="220" w:lineRule="exact"/>
        <w:ind w:left="220"/>
        <w:rPr>
          <w:sz w:val="24"/>
          <w:szCs w:val="24"/>
        </w:rPr>
      </w:pPr>
      <w:r w:rsidRPr="009132B2">
        <w:rPr>
          <w:sz w:val="24"/>
          <w:szCs w:val="24"/>
        </w:rPr>
        <w:t>ТАБЛИЦЯ</w:t>
      </w:r>
    </w:p>
    <w:p w14:paraId="21D599EE" w14:textId="77777777" w:rsidR="00A2175B" w:rsidRPr="009132B2" w:rsidRDefault="00A2175B" w:rsidP="00A2175B">
      <w:pPr>
        <w:pStyle w:val="170"/>
        <w:shd w:val="clear" w:color="auto" w:fill="auto"/>
        <w:spacing w:after="0" w:line="220" w:lineRule="exact"/>
        <w:ind w:left="220"/>
        <w:rPr>
          <w:sz w:val="24"/>
          <w:szCs w:val="24"/>
        </w:rPr>
      </w:pPr>
      <w:r w:rsidRPr="009132B2">
        <w:rPr>
          <w:sz w:val="24"/>
          <w:szCs w:val="24"/>
        </w:rPr>
        <w:t>нормативів з фізичної підготовки кандидатів на заміщення вакантних посад співробітників Служби судової охорони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288"/>
        <w:gridCol w:w="821"/>
        <w:gridCol w:w="814"/>
        <w:gridCol w:w="680"/>
        <w:gridCol w:w="839"/>
        <w:gridCol w:w="968"/>
        <w:gridCol w:w="972"/>
        <w:gridCol w:w="857"/>
        <w:gridCol w:w="864"/>
        <w:gridCol w:w="868"/>
        <w:gridCol w:w="860"/>
        <w:gridCol w:w="875"/>
        <w:gridCol w:w="918"/>
      </w:tblGrid>
      <w:tr w:rsidR="00A2175B" w:rsidRPr="009132B2" w14:paraId="1EA23C4A" w14:textId="77777777" w:rsidTr="00A2175B">
        <w:trPr>
          <w:trHeight w:hRule="exact" w:val="65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F0C7D" w14:textId="77777777" w:rsidR="00A2175B" w:rsidRPr="009132B2" w:rsidRDefault="00A2175B" w:rsidP="00A2175B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</w:t>
            </w:r>
          </w:p>
          <w:p w14:paraId="170EE6C3" w14:textId="77777777" w:rsidR="00A2175B" w:rsidRPr="009132B2" w:rsidRDefault="00A2175B" w:rsidP="00A2175B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з/п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78807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Контрольна вправа</w:t>
            </w: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A4F6E" w14:textId="77777777" w:rsidR="00A2175B" w:rsidRPr="009132B2" w:rsidRDefault="00A2175B" w:rsidP="00A2175B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 вважається «зараховано» у таких межах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1576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 вважається «зараховано» у таких межах</w:t>
            </w:r>
          </w:p>
        </w:tc>
      </w:tr>
      <w:tr w:rsidR="00A2175B" w:rsidRPr="009132B2" w14:paraId="47D525BD" w14:textId="77777777" w:rsidTr="00A2175B">
        <w:trPr>
          <w:trHeight w:hRule="exact" w:val="392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FB66D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3661BF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0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09051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чоловіки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222E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жінки</w:t>
            </w:r>
          </w:p>
        </w:tc>
      </w:tr>
      <w:tr w:rsidR="00A2175B" w:rsidRPr="009132B2" w14:paraId="25B77B19" w14:textId="77777777" w:rsidTr="00A2175B">
        <w:trPr>
          <w:trHeight w:hRule="exact" w:val="900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59422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0B956" w14:textId="77777777" w:rsidR="00A2175B" w:rsidRPr="009132B2" w:rsidRDefault="00A2175B" w:rsidP="00A217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3020A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</w:t>
            </w:r>
          </w:p>
          <w:p w14:paraId="20E225C2" w14:textId="77777777" w:rsidR="00A2175B" w:rsidRPr="009132B2" w:rsidRDefault="00A2175B" w:rsidP="00A2175B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 24 років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F3B13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ІІ-ИІ</w:t>
            </w:r>
          </w:p>
          <w:p w14:paraId="0F1A1934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25-34</w:t>
            </w:r>
          </w:p>
          <w:p w14:paraId="7745966F" w14:textId="77777777" w:rsidR="00A2175B" w:rsidRPr="009132B2" w:rsidRDefault="00A2175B" w:rsidP="00A2175B">
            <w:pPr>
              <w:widowControl w:val="0"/>
              <w:spacing w:after="0" w:line="25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2985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IV</w:t>
            </w:r>
          </w:p>
          <w:p w14:paraId="4BAA9D45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35-39</w:t>
            </w:r>
          </w:p>
          <w:p w14:paraId="6B60449E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55875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</w:t>
            </w:r>
          </w:p>
          <w:p w14:paraId="048F7279" w14:textId="77777777" w:rsidR="00A2175B" w:rsidRPr="009132B2" w:rsidRDefault="00A2175B" w:rsidP="00A2175B">
            <w:pPr>
              <w:widowControl w:val="0"/>
              <w:spacing w:after="0" w:line="25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40-44</w:t>
            </w:r>
          </w:p>
          <w:p w14:paraId="0E274A00" w14:textId="77777777" w:rsidR="00A2175B" w:rsidRPr="009132B2" w:rsidRDefault="00A2175B" w:rsidP="00A2175B">
            <w:pPr>
              <w:widowControl w:val="0"/>
              <w:spacing w:after="0" w:line="256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A4C4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</w:t>
            </w:r>
          </w:p>
          <w:p w14:paraId="2813A09D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45-49</w:t>
            </w:r>
          </w:p>
          <w:p w14:paraId="14055D5C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6059" w14:textId="77777777" w:rsidR="00A2175B" w:rsidRPr="009132B2" w:rsidRDefault="00A2175B" w:rsidP="00A2175B">
            <w:pPr>
              <w:widowControl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VII-VHI</w:t>
            </w:r>
          </w:p>
          <w:p w14:paraId="770C0C92" w14:textId="77777777" w:rsidR="00A2175B" w:rsidRPr="009132B2" w:rsidRDefault="00A2175B" w:rsidP="00A2175B">
            <w:pPr>
              <w:widowControl w:val="0"/>
              <w:spacing w:after="0" w:line="256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50-60</w:t>
            </w:r>
          </w:p>
          <w:p w14:paraId="244B3FDE" w14:textId="77777777" w:rsidR="00A2175B" w:rsidRPr="009132B2" w:rsidRDefault="00A2175B" w:rsidP="00A2175B">
            <w:pPr>
              <w:widowControl w:val="0"/>
              <w:spacing w:after="0" w:line="256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E0D1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</w:t>
            </w:r>
          </w:p>
          <w:p w14:paraId="5C06A277" w14:textId="77777777" w:rsidR="00A2175B" w:rsidRPr="009132B2" w:rsidRDefault="00A2175B" w:rsidP="00A2175B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 24 років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3A8D8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</w:t>
            </w:r>
          </w:p>
          <w:p w14:paraId="0CC11261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25-29</w:t>
            </w:r>
          </w:p>
          <w:p w14:paraId="65EAD7A5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FCEEC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III</w:t>
            </w:r>
          </w:p>
          <w:p w14:paraId="5F9228D8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30-34</w:t>
            </w:r>
          </w:p>
          <w:p w14:paraId="0535E314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52C5C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IV</w:t>
            </w:r>
          </w:p>
          <w:p w14:paraId="0193CB2C" w14:textId="77777777" w:rsidR="00A2175B" w:rsidRPr="009132B2" w:rsidRDefault="00A2175B" w:rsidP="00A2175B">
            <w:pPr>
              <w:widowControl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35-39</w:t>
            </w:r>
          </w:p>
          <w:p w14:paraId="1DE6134E" w14:textId="77777777" w:rsidR="00A2175B" w:rsidRPr="009132B2" w:rsidRDefault="00A2175B" w:rsidP="00A2175B">
            <w:pPr>
              <w:widowControl w:val="0"/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F5348" w14:textId="77777777" w:rsidR="00A2175B" w:rsidRPr="009132B2" w:rsidRDefault="00A2175B" w:rsidP="00A2175B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</w:t>
            </w:r>
          </w:p>
          <w:p w14:paraId="15AABC20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40-44</w:t>
            </w:r>
          </w:p>
          <w:p w14:paraId="51FFD3FB" w14:textId="77777777" w:rsidR="00A2175B" w:rsidRPr="009132B2" w:rsidRDefault="00A2175B" w:rsidP="00A2175B">
            <w:pPr>
              <w:widowControl w:val="0"/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років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416CA" w14:textId="77777777" w:rsidR="00A2175B" w:rsidRPr="009132B2" w:rsidRDefault="00A2175B" w:rsidP="00A2175B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</w:t>
            </w:r>
          </w:p>
          <w:p w14:paraId="269B3A5F" w14:textId="77777777" w:rsidR="00A2175B" w:rsidRPr="009132B2" w:rsidRDefault="00A2175B" w:rsidP="00A2175B">
            <w:pPr>
              <w:widowControl w:val="0"/>
              <w:spacing w:after="0" w:line="25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 і</w:t>
            </w:r>
          </w:p>
          <w:p w14:paraId="2C1B1313" w14:textId="77777777" w:rsidR="00A2175B" w:rsidRPr="009132B2" w:rsidRDefault="00A2175B" w:rsidP="00A2175B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старше</w:t>
            </w:r>
          </w:p>
        </w:tc>
      </w:tr>
      <w:tr w:rsidR="00A2175B" w:rsidRPr="009132B2" w14:paraId="5D8D8961" w14:textId="77777777" w:rsidTr="00A2175B">
        <w:trPr>
          <w:trHeight w:hRule="exact" w:val="644"/>
        </w:trPr>
        <w:tc>
          <w:tcPr>
            <w:tcW w:w="1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A3498" w14:textId="77777777" w:rsidR="00A2175B" w:rsidRPr="009132B2" w:rsidRDefault="00A2175B" w:rsidP="00A2175B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Нормативи для кандидатів на службу до центрального органу управління, територіальних управлінь, підрозділів охорони,</w:t>
            </w:r>
          </w:p>
          <w:p w14:paraId="3BC05BC6" w14:textId="77777777" w:rsidR="00A2175B" w:rsidRPr="009132B2" w:rsidRDefault="00A2175B" w:rsidP="00A2175B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оперативно-чергової служби</w:t>
            </w:r>
          </w:p>
        </w:tc>
      </w:tr>
      <w:tr w:rsidR="00A2175B" w:rsidRPr="009132B2" w14:paraId="2D27C28D" w14:textId="77777777" w:rsidTr="00A2175B">
        <w:trPr>
          <w:trHeight w:hRule="exact" w:val="49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C2EE6" w14:textId="77777777" w:rsidR="00A2175B" w:rsidRPr="009132B2" w:rsidRDefault="00A2175B" w:rsidP="00A2175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 w:rsidRPr="009132B2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ED2C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Комплексна силова вправа (разів за 1 хв)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A6CA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6267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DA19B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D882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400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CEED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290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247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E07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BE24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52AA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B5CA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</w:tr>
      <w:tr w:rsidR="00A2175B" w:rsidRPr="009132B2" w14:paraId="77E2DFDD" w14:textId="77777777" w:rsidTr="00A2175B">
        <w:trPr>
          <w:trHeight w:hRule="exact" w:val="4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F6F97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8E1EE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0146B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C261C" w14:textId="77777777" w:rsidR="00A2175B" w:rsidRPr="009132B2" w:rsidRDefault="00A2175B" w:rsidP="009132B2">
            <w:pPr>
              <w:widowControl w:val="0"/>
              <w:spacing w:after="0" w:line="210" w:lineRule="exact"/>
              <w:ind w:left="300" w:hanging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EE6D3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00A7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7AB8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C6856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6AB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975D2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9F200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18.0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5B575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19.0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EF99D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20.5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A0AD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21.0</w:t>
            </w:r>
          </w:p>
        </w:tc>
      </w:tr>
      <w:tr w:rsidR="00A2175B" w:rsidRPr="009132B2" w14:paraId="7D1BDA78" w14:textId="77777777" w:rsidTr="00A2175B">
        <w:trPr>
          <w:trHeight w:hRule="exact"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32B6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F916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9A7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4FB3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DA9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B18C0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134BF" w14:textId="77777777" w:rsidR="00A2175B" w:rsidRPr="009132B2" w:rsidRDefault="00A2175B" w:rsidP="00A2175B">
            <w:pPr>
              <w:widowControl w:val="0"/>
              <w:spacing w:after="0" w:line="21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169A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F764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93B4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35F65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F684E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13E2A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DC8C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8.10</w:t>
            </w:r>
          </w:p>
        </w:tc>
      </w:tr>
      <w:tr w:rsidR="00A2175B" w:rsidRPr="009132B2" w14:paraId="12738DFD" w14:textId="77777777" w:rsidTr="00A2175B">
        <w:trPr>
          <w:trHeight w:hRule="exact" w:val="4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384A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2AC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E69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8C6DE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1E99C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36.0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BD548" w14:textId="77777777" w:rsidR="00A2175B" w:rsidRPr="009132B2" w:rsidRDefault="00A2175B" w:rsidP="009132B2">
            <w:pPr>
              <w:widowControl w:val="0"/>
              <w:spacing w:after="0" w:line="210" w:lineRule="exact"/>
              <w:ind w:left="256"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38.0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22596" w14:textId="77777777" w:rsidR="00A2175B" w:rsidRPr="009132B2" w:rsidRDefault="00A2175B" w:rsidP="00A2175B">
            <w:pPr>
              <w:widowControl w:val="0"/>
              <w:spacing w:after="0" w:line="210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8E40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42.0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1AA9B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B4BB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38.0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43B28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40.0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E437A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F5FE8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44.0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3727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46.0</w:t>
            </w:r>
          </w:p>
        </w:tc>
      </w:tr>
      <w:tr w:rsidR="00A2175B" w:rsidRPr="009132B2" w14:paraId="02009EB7" w14:textId="77777777" w:rsidTr="00A2175B">
        <w:trPr>
          <w:trHeight w:hRule="exact" w:val="425"/>
        </w:trPr>
        <w:tc>
          <w:tcPr>
            <w:tcW w:w="151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AECF0" w14:textId="77777777" w:rsidR="00A2175B" w:rsidRPr="009132B2" w:rsidRDefault="00A2175B" w:rsidP="00A217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Нормативи для кандидатів на службу до підрозділів особистої безпеки суддів та підрозділів швидкого реагування</w:t>
            </w:r>
          </w:p>
        </w:tc>
      </w:tr>
      <w:tr w:rsidR="00A2175B" w:rsidRPr="009132B2" w14:paraId="0A67E397" w14:textId="77777777" w:rsidTr="00A2175B">
        <w:trPr>
          <w:trHeight w:hRule="exact" w:val="4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578C4" w14:textId="77777777" w:rsidR="00A2175B" w:rsidRPr="009132B2" w:rsidRDefault="00A2175B" w:rsidP="00A2175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</w:t>
            </w:r>
            <w:r w:rsidRPr="009132B2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F070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Підтягування на перекладині (разів)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E58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D75D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9419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63D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F0F8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2CC1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3EF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653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AC0C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39B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C9D3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ECE5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</w:t>
            </w:r>
          </w:p>
        </w:tc>
      </w:tr>
      <w:tr w:rsidR="00A2175B" w:rsidRPr="009132B2" w14:paraId="252AE39A" w14:textId="77777777" w:rsidTr="00A2175B">
        <w:trPr>
          <w:trHeight w:hRule="exact" w:val="3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2C107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40F55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D13B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8F851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B09CE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D72A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229F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1D6E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E4FC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6986C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14.8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43FE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15.4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6287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16.0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BCD87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90E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17.5</w:t>
            </w:r>
          </w:p>
        </w:tc>
      </w:tr>
      <w:tr w:rsidR="00A2175B" w:rsidRPr="009132B2" w14:paraId="2CEEB6A6" w14:textId="77777777" w:rsidTr="00A2175B">
        <w:trPr>
          <w:trHeight w:hRule="exact" w:val="3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58F1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3191F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1000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7B8F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FBB9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B695D" w14:textId="77777777" w:rsidR="00A2175B" w:rsidRPr="009132B2" w:rsidRDefault="00A2175B" w:rsidP="00A2175B">
            <w:pPr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5FDC3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E7AD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8966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F2DA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8700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DE9F9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6.20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5C8DB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3368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D8F4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7.50</w:t>
            </w:r>
          </w:p>
        </w:tc>
      </w:tr>
      <w:tr w:rsidR="00A2175B" w:rsidRPr="009132B2" w14:paraId="77844644" w14:textId="77777777" w:rsidTr="00A2175B">
        <w:trPr>
          <w:trHeight w:hRule="exact" w:val="39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1C603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4B69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Біг 3000 м (хв., 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7F1A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87B1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53ED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12.55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9422F" w14:textId="77777777" w:rsidR="00A2175B" w:rsidRPr="009132B2" w:rsidRDefault="00A2175B" w:rsidP="00A2175B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13.20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CCAC1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B4B78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B1017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FF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A8D5E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4502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A5349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A17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-</w:t>
            </w:r>
          </w:p>
        </w:tc>
      </w:tr>
      <w:tr w:rsidR="00A2175B" w:rsidRPr="009132B2" w14:paraId="34A5D709" w14:textId="77777777" w:rsidTr="00A2175B">
        <w:trPr>
          <w:trHeight w:hRule="exact" w:val="4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88475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E49C2" w14:textId="77777777" w:rsidR="00A2175B" w:rsidRPr="009132B2" w:rsidRDefault="00A2175B" w:rsidP="00A2175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Човниковий біг 10 х 10 м (с)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0555F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26.0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7D257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27.0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D0942" w14:textId="77777777" w:rsidR="00A2175B" w:rsidRPr="009132B2" w:rsidRDefault="00A2175B" w:rsidP="00A2175B">
            <w:pPr>
              <w:widowControl w:val="0"/>
              <w:spacing w:after="0" w:line="21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28.0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8DE8D" w14:textId="77777777" w:rsidR="00A2175B" w:rsidRPr="009132B2" w:rsidRDefault="00A2175B" w:rsidP="00A2175B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E9C3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ADCE3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8EF8C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29.0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A83BB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30.0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C8DC7" w14:textId="77777777" w:rsidR="00A2175B" w:rsidRPr="009132B2" w:rsidRDefault="00A2175B" w:rsidP="00A2175B">
            <w:pPr>
              <w:widowControl w:val="0"/>
              <w:spacing w:after="0" w:line="21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31.0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7D40D" w14:textId="77777777" w:rsidR="00A2175B" w:rsidRPr="009132B2" w:rsidRDefault="00A2175B" w:rsidP="00A2175B">
            <w:pPr>
              <w:widowControl w:val="0"/>
              <w:spacing w:after="0" w:line="21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32.0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EB883" w14:textId="77777777" w:rsidR="00A2175B" w:rsidRPr="009132B2" w:rsidRDefault="00A2175B" w:rsidP="00A2175B">
            <w:pPr>
              <w:widowControl w:val="0"/>
              <w:spacing w:after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34.0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3F80" w14:textId="77777777" w:rsidR="00A2175B" w:rsidRPr="009132B2" w:rsidRDefault="00A2175B" w:rsidP="00A2175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91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36.0</w:t>
            </w:r>
          </w:p>
        </w:tc>
      </w:tr>
    </w:tbl>
    <w:p w14:paraId="59373D53" w14:textId="77777777" w:rsidR="00A2175B" w:rsidRPr="009132B2" w:rsidRDefault="00A2175B" w:rsidP="00CF03A7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14:paraId="373876D0" w14:textId="2C3DAB5D" w:rsidR="00A2175B" w:rsidRPr="009132B2" w:rsidRDefault="009132B2" w:rsidP="00A217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Кандидати  на службу до підрозділів швидкого реагування та особистої безпеки суддів </w:t>
      </w:r>
      <w:r w:rsidR="005D7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також 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виконують вправи щодо володіння прийомами застосування сили, які включають прийоми бою (захисту) зі зброєю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прийоми бою (захисту) рукою і ногою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, 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звільнення від захватів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обеззброєння противника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больові прийоми</w:t>
      </w:r>
      <w:r w:rsidR="00B61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>,</w:t>
      </w:r>
      <w:r w:rsidRPr="00913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 кидки.</w:t>
      </w:r>
    </w:p>
    <w:p w14:paraId="179574BB" w14:textId="77777777" w:rsidR="00A2175B" w:rsidRPr="009132B2" w:rsidRDefault="00A2175B" w:rsidP="00A2175B">
      <w:pPr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32B2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A2175B" w:rsidRPr="009132B2" w:rsidSect="00A217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2E3B"/>
    <w:multiLevelType w:val="multilevel"/>
    <w:tmpl w:val="74403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60B9D"/>
    <w:multiLevelType w:val="multilevel"/>
    <w:tmpl w:val="6DC0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0034B"/>
    <w:multiLevelType w:val="multilevel"/>
    <w:tmpl w:val="017C4F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03E0D"/>
    <w:multiLevelType w:val="multilevel"/>
    <w:tmpl w:val="875E8B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C0054"/>
    <w:multiLevelType w:val="multilevel"/>
    <w:tmpl w:val="92703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75974"/>
    <w:multiLevelType w:val="multilevel"/>
    <w:tmpl w:val="16B0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5870757">
    <w:abstractNumId w:val="5"/>
  </w:num>
  <w:num w:numId="2" w16cid:durableId="409042925">
    <w:abstractNumId w:val="0"/>
  </w:num>
  <w:num w:numId="3" w16cid:durableId="446583417">
    <w:abstractNumId w:val="3"/>
  </w:num>
  <w:num w:numId="4" w16cid:durableId="1146387041">
    <w:abstractNumId w:val="2"/>
  </w:num>
  <w:num w:numId="5" w16cid:durableId="2020423054">
    <w:abstractNumId w:val="4"/>
  </w:num>
  <w:num w:numId="6" w16cid:durableId="25613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7"/>
    <w:rsid w:val="0012035B"/>
    <w:rsid w:val="00261436"/>
    <w:rsid w:val="005D7AD2"/>
    <w:rsid w:val="009132B2"/>
    <w:rsid w:val="00A2175B"/>
    <w:rsid w:val="00B61380"/>
    <w:rsid w:val="00CF03A7"/>
    <w:rsid w:val="00D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9E2"/>
  <w15:chartTrackingRefBased/>
  <w15:docId w15:val="{9C0EB8E4-3881-4E9A-B4BF-98D3FAF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3A7"/>
    <w:pPr>
      <w:widowControl w:val="0"/>
      <w:shd w:val="clear" w:color="auto" w:fill="FFFFFF"/>
      <w:spacing w:before="600" w:after="30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F0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CF03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03A7"/>
    <w:pPr>
      <w:widowControl w:val="0"/>
      <w:shd w:val="clear" w:color="auto" w:fill="FFFFFF"/>
      <w:spacing w:after="0" w:line="6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Заголовок №8"/>
    <w:basedOn w:val="a"/>
    <w:link w:val="8"/>
    <w:rsid w:val="00CF03A7"/>
    <w:pPr>
      <w:widowControl w:val="0"/>
      <w:shd w:val="clear" w:color="auto" w:fill="FFFFFF"/>
      <w:spacing w:before="300" w:after="0" w:line="320" w:lineRule="exact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CF0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"/>
    <w:rsid w:val="00CF0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A21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217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ПП-01</dc:creator>
  <cp:keywords/>
  <dc:description/>
  <cp:lastModifiedBy>User</cp:lastModifiedBy>
  <cp:revision>2</cp:revision>
  <cp:lastPrinted>2021-04-29T07:25:00Z</cp:lastPrinted>
  <dcterms:created xsi:type="dcterms:W3CDTF">2023-05-25T06:53:00Z</dcterms:created>
  <dcterms:modified xsi:type="dcterms:W3CDTF">2023-05-25T06:53:00Z</dcterms:modified>
</cp:coreProperties>
</file>