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6A" w:rsidRPr="00F1323E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ЗАТВЕРДЖЕНО</w:t>
      </w:r>
    </w:p>
    <w:p w:rsidR="00F1366A" w:rsidRPr="00F1323E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:rsidR="00F1366A" w:rsidRPr="00F1323E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:rsidR="00F1366A" w:rsidRPr="009B7C8F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9B7C8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FD5C9E" w:rsidRPr="009B7C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17.0</w:t>
      </w:r>
      <w:r w:rsidRPr="009B7C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8</w:t>
      </w:r>
      <w:r w:rsidRPr="009B7C8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.2023 №</w:t>
      </w:r>
      <w:r w:rsidR="00E50D5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</w:t>
      </w:r>
      <w:r w:rsidRPr="009B7C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</w:t>
      </w:r>
    </w:p>
    <w:p w:rsidR="00F1366A" w:rsidRDefault="00F1366A" w:rsidP="00F1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66A" w:rsidRDefault="00F1366A" w:rsidP="00F136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366A" w:rsidRPr="00C80653" w:rsidRDefault="00F1366A" w:rsidP="00F1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0653">
        <w:rPr>
          <w:rFonts w:ascii="Times New Roman" w:hAnsi="Times New Roman"/>
          <w:b/>
          <w:sz w:val="32"/>
          <w:szCs w:val="32"/>
        </w:rPr>
        <w:t>УМОВИ</w:t>
      </w:r>
    </w:p>
    <w:p w:rsidR="00F1366A" w:rsidRDefault="00F1366A" w:rsidP="00F1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вакантн</w:t>
      </w:r>
      <w:r w:rsidR="009B7C8F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1B70">
        <w:rPr>
          <w:rFonts w:ascii="Times New Roman" w:hAnsi="Times New Roman"/>
          <w:b/>
          <w:sz w:val="28"/>
          <w:szCs w:val="28"/>
        </w:rPr>
        <w:t>посад</w:t>
      </w:r>
      <w:r w:rsidR="009B7C8F">
        <w:rPr>
          <w:rFonts w:ascii="Times New Roman" w:hAnsi="Times New Roman"/>
          <w:b/>
          <w:sz w:val="28"/>
          <w:szCs w:val="28"/>
        </w:rPr>
        <w:t>и</w:t>
      </w:r>
    </w:p>
    <w:p w:rsidR="00F1366A" w:rsidRDefault="00F1366A" w:rsidP="00F136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начальник</w:t>
      </w:r>
      <w:r w:rsidR="006637E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служби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інформаційно-аналітичної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роботи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Служби судової охорони </w:t>
      </w:r>
    </w:p>
    <w:p w:rsidR="00F1366A" w:rsidRDefault="00F1366A" w:rsidP="00F1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 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онецькій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b/>
          <w:sz w:val="28"/>
          <w:szCs w:val="28"/>
        </w:rPr>
        <w:t xml:space="preserve"> </w:t>
      </w:r>
    </w:p>
    <w:p w:rsidR="00F1366A" w:rsidRPr="00EB65CD" w:rsidRDefault="00F1366A" w:rsidP="00F1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66A" w:rsidRDefault="00F1366A" w:rsidP="00F1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</w:t>
      </w:r>
    </w:p>
    <w:p w:rsidR="00F1366A" w:rsidRDefault="00F1366A" w:rsidP="00F1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366A" w:rsidRPr="00AF0BCE" w:rsidRDefault="00F1366A" w:rsidP="00F1366A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 xml:space="preserve">1. Основні </w:t>
      </w:r>
      <w:r>
        <w:rPr>
          <w:rFonts w:ascii="Times New Roman" w:hAnsi="Times New Roman"/>
          <w:b/>
          <w:sz w:val="28"/>
          <w:szCs w:val="28"/>
        </w:rPr>
        <w:t>повноваження</w:t>
      </w:r>
      <w:r w:rsidRPr="00297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начальника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служби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інформаційно</w:t>
      </w:r>
      <w:proofErr w:type="spellEnd"/>
      <w:r w:rsidR="00E50D5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аналітичної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роботи</w:t>
      </w:r>
      <w:proofErr w:type="spellEnd"/>
      <w:r w:rsidRPr="00655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Донец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ькій області</w:t>
      </w:r>
      <w:r w:rsidRPr="00AF0BC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F1366A" w:rsidRPr="00F1366A" w:rsidRDefault="00F1366A" w:rsidP="00F136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66A">
        <w:rPr>
          <w:rFonts w:ascii="Times New Roman" w:hAnsi="Times New Roman"/>
          <w:sz w:val="28"/>
          <w:szCs w:val="28"/>
        </w:rPr>
        <w:t>1) бере безпосередню участь у плануванні та контролі діяльності щодо забезпечення роботи Управління;</w:t>
      </w:r>
    </w:p>
    <w:p w:rsidR="00F1366A" w:rsidRPr="00F1366A" w:rsidRDefault="00F1366A" w:rsidP="00F136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66A">
        <w:rPr>
          <w:rFonts w:ascii="Times New Roman" w:hAnsi="Times New Roman"/>
          <w:sz w:val="28"/>
          <w:szCs w:val="28"/>
        </w:rPr>
        <w:t>2) забезпечує роботу зі збору, аналізу, узагальнення, оцінки, систематизації  та діагностики отриманих даних через взаємопов’язану логічну систему відбору та систематизацію інформації про стан оперативного формування та реалізації управлінських рішень;</w:t>
      </w:r>
    </w:p>
    <w:p w:rsidR="00F1366A" w:rsidRPr="00F1366A" w:rsidRDefault="00F1366A" w:rsidP="00F136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66A">
        <w:rPr>
          <w:rFonts w:ascii="Times New Roman" w:hAnsi="Times New Roman"/>
          <w:sz w:val="28"/>
          <w:szCs w:val="28"/>
        </w:rPr>
        <w:t xml:space="preserve">3) розробляє і бере участь у розробленні </w:t>
      </w:r>
      <w:proofErr w:type="spellStart"/>
      <w:r w:rsidRPr="00F1366A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F1366A">
        <w:rPr>
          <w:rFonts w:ascii="Times New Roman" w:hAnsi="Times New Roman"/>
          <w:sz w:val="28"/>
          <w:szCs w:val="28"/>
        </w:rPr>
        <w:t xml:space="preserve"> нормативно-правових актів, які стосуються питань Управління та в межах своєї компетенції здійснення їх експертизи;</w:t>
      </w:r>
    </w:p>
    <w:p w:rsidR="00F1366A" w:rsidRPr="00F1366A" w:rsidRDefault="00F1366A" w:rsidP="00F136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66A">
        <w:rPr>
          <w:rFonts w:ascii="Times New Roman" w:hAnsi="Times New Roman"/>
          <w:sz w:val="28"/>
          <w:szCs w:val="28"/>
        </w:rPr>
        <w:t>4) організовує та координує заходи короткострокового (поточного) і перспективного планування службової діяльності Управління;</w:t>
      </w:r>
    </w:p>
    <w:p w:rsidR="00F1366A" w:rsidRPr="00F1366A" w:rsidRDefault="00F1366A" w:rsidP="00F1366A">
      <w:pPr>
        <w:tabs>
          <w:tab w:val="left" w:pos="26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66A">
        <w:rPr>
          <w:rFonts w:ascii="Times New Roman" w:hAnsi="Times New Roman"/>
          <w:sz w:val="28"/>
          <w:szCs w:val="28"/>
        </w:rPr>
        <w:t xml:space="preserve">5) узагальнює стан та порядок виконання завдань співробітниками Управління; </w:t>
      </w:r>
    </w:p>
    <w:p w:rsidR="00F1366A" w:rsidRPr="00F1366A" w:rsidRDefault="00F1366A" w:rsidP="00F136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66A">
        <w:rPr>
          <w:rFonts w:ascii="Times New Roman" w:hAnsi="Times New Roman"/>
          <w:sz w:val="28"/>
          <w:szCs w:val="28"/>
        </w:rPr>
        <w:t>6) за дорученням керівництва Управління відділ (служба) інформаційно-аналітичної роботи виконує інші повноваження, які належать до компетенції Управління.</w:t>
      </w:r>
    </w:p>
    <w:p w:rsidR="00F1366A" w:rsidRPr="00F1366A" w:rsidRDefault="00F1366A" w:rsidP="00F1366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66A" w:rsidRPr="00F1366A" w:rsidRDefault="00F1366A" w:rsidP="00F1366A">
      <w:pPr>
        <w:spacing w:after="0" w:line="22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1366A">
        <w:rPr>
          <w:rFonts w:ascii="Times New Roman" w:hAnsi="Times New Roman"/>
          <w:b/>
          <w:sz w:val="28"/>
          <w:szCs w:val="28"/>
        </w:rPr>
        <w:t>2. Умови оплати праці: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F1366A" w:rsidRPr="00E463A5" w:rsidTr="00DC078E">
        <w:trPr>
          <w:trHeight w:val="408"/>
        </w:trPr>
        <w:tc>
          <w:tcPr>
            <w:tcW w:w="9768" w:type="dxa"/>
          </w:tcPr>
          <w:p w:rsidR="00F1366A" w:rsidRPr="00E463A5" w:rsidRDefault="00F1366A" w:rsidP="00DC078E">
            <w:pPr>
              <w:spacing w:after="0" w:line="228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A5">
              <w:rPr>
                <w:rFonts w:ascii="Times New Roman" w:hAnsi="Times New Roman"/>
                <w:sz w:val="28"/>
                <w:szCs w:val="28"/>
              </w:rPr>
              <w:t xml:space="preserve">1) посадовий оклад – </w:t>
            </w:r>
            <w:r w:rsidRPr="00E50D51">
              <w:rPr>
                <w:rFonts w:ascii="Times New Roman" w:hAnsi="Times New Roman"/>
                <w:sz w:val="28"/>
                <w:szCs w:val="28"/>
              </w:rPr>
              <w:t>7190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гривень, </w:t>
            </w:r>
            <w:r w:rsidRPr="00E463A5"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Міністрів України від 3 квітня 2019 року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>№ 281 «Про установлення посадових окладів співробітників територіальних підрозділів (територіальних управ</w:t>
            </w:r>
            <w:r>
              <w:rPr>
                <w:rFonts w:ascii="Times New Roman" w:hAnsi="Times New Roman"/>
                <w:sz w:val="28"/>
                <w:szCs w:val="28"/>
              </w:rPr>
              <w:t>лінь) Служби судової охорони»;</w:t>
            </w:r>
          </w:p>
        </w:tc>
      </w:tr>
      <w:tr w:rsidR="00F1366A" w:rsidRPr="00CD0B02" w:rsidTr="00DC078E">
        <w:trPr>
          <w:trHeight w:val="408"/>
        </w:trPr>
        <w:tc>
          <w:tcPr>
            <w:tcW w:w="9768" w:type="dxa"/>
          </w:tcPr>
          <w:p w:rsidR="00F1366A" w:rsidRPr="003603CE" w:rsidRDefault="00F1366A" w:rsidP="00DC078E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3CE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      </w:r>
            <w:r w:rsidRPr="003603CE">
              <w:rPr>
                <w:rFonts w:ascii="Times New Roman" w:hAnsi="Times New Roman"/>
                <w:sz w:val="28"/>
                <w:szCs w:val="28"/>
              </w:rPr>
              <w:lastRenderedPageBreak/>
              <w:t>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</w:tbl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3. Інформація про строковість чи безстроковість призначення на посаду: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безстроково. </w:t>
      </w:r>
    </w:p>
    <w:p w:rsidR="00F1366A" w:rsidRPr="00C80653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b/>
          <w:sz w:val="10"/>
          <w:szCs w:val="10"/>
        </w:rPr>
      </w:pP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 xml:space="preserve">я </w:t>
      </w:r>
      <w:r w:rsidRPr="00EB65CD">
        <w:rPr>
          <w:rFonts w:ascii="Times New Roman" w:hAnsi="Times New Roman"/>
          <w:sz w:val="28"/>
        </w:rPr>
        <w:t xml:space="preserve">(копії) документа (документів) про освіту; 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F1366A" w:rsidRPr="00EB65CD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F1366A" w:rsidRPr="00EB65CD" w:rsidRDefault="00F1366A" w:rsidP="00F1366A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EB65CD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F1366A" w:rsidRDefault="00F1366A" w:rsidP="00F136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/>
          <w:sz w:val="28"/>
        </w:rPr>
        <w:t>;</w:t>
      </w:r>
    </w:p>
    <w:p w:rsidR="00F1366A" w:rsidRPr="00ED08FD" w:rsidRDefault="00F1366A" w:rsidP="00F1366A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:rsidR="00F1366A" w:rsidRDefault="00F1366A" w:rsidP="00F1366A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F1366A" w:rsidRPr="005C731C" w:rsidRDefault="00F1366A" w:rsidP="00F1366A">
      <w:pPr>
        <w:spacing w:after="0" w:line="252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:rsidR="00F1366A" w:rsidRPr="00EB65CD" w:rsidRDefault="00F1366A" w:rsidP="00F1366A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F1366A" w:rsidRPr="00E4210B" w:rsidRDefault="00F1366A" w:rsidP="00F1366A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E0F">
        <w:rPr>
          <w:rFonts w:ascii="Times New Roman" w:hAnsi="Times New Roman"/>
          <w:b/>
          <w:sz w:val="28"/>
          <w:szCs w:val="28"/>
        </w:rPr>
        <w:lastRenderedPageBreak/>
        <w:t xml:space="preserve">Документи приймаються </w:t>
      </w:r>
      <w:r w:rsidRPr="00E4210B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Pr="0011605E">
        <w:rPr>
          <w:rFonts w:ascii="Times New Roman" w:hAnsi="Times New Roman"/>
          <w:b/>
          <w:sz w:val="28"/>
          <w:szCs w:val="28"/>
        </w:rPr>
        <w:t xml:space="preserve">з </w:t>
      </w:r>
      <w:r w:rsidRPr="0011605E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11605E">
        <w:rPr>
          <w:rFonts w:ascii="Times New Roman" w:hAnsi="Times New Roman"/>
          <w:b/>
          <w:sz w:val="28"/>
          <w:szCs w:val="28"/>
        </w:rPr>
        <w:t xml:space="preserve"> по </w:t>
      </w:r>
      <w:r w:rsidRPr="0011605E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1160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605E"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 w:rsidRPr="0011605E">
        <w:rPr>
          <w:rFonts w:ascii="Times New Roman" w:hAnsi="Times New Roman"/>
          <w:b/>
          <w:sz w:val="28"/>
          <w:szCs w:val="28"/>
        </w:rPr>
        <w:t xml:space="preserve"> 2023 року (включно), з 08.00 год. до 17.00 год.</w:t>
      </w:r>
      <w:r w:rsidRPr="00E4210B">
        <w:rPr>
          <w:rFonts w:ascii="Times New Roman" w:hAnsi="Times New Roman"/>
          <w:b/>
          <w:sz w:val="28"/>
          <w:szCs w:val="28"/>
        </w:rPr>
        <w:t xml:space="preserve">, за адресою: Донецька область, м. Дружківка,  вул. Енгельса, 43. </w:t>
      </w:r>
    </w:p>
    <w:p w:rsidR="00F1366A" w:rsidRPr="0079414D" w:rsidRDefault="00F1366A" w:rsidP="00F1366A">
      <w:pPr>
        <w:spacing w:after="0" w:line="257" w:lineRule="auto"/>
        <w:ind w:firstLine="773"/>
        <w:jc w:val="both"/>
        <w:rPr>
          <w:rFonts w:ascii="Times New Roman" w:hAnsi="Times New Roman"/>
          <w:color w:val="FF0000"/>
          <w:sz w:val="28"/>
        </w:rPr>
      </w:pPr>
      <w:r w:rsidRPr="00E4210B">
        <w:rPr>
          <w:rFonts w:ascii="Times New Roman" w:hAnsi="Times New Roman"/>
          <w:b/>
          <w:sz w:val="28"/>
          <w:szCs w:val="28"/>
        </w:rPr>
        <w:t xml:space="preserve">Електронною поштою на адресу: </w:t>
      </w:r>
      <w:r w:rsidRPr="00A93FE2">
        <w:rPr>
          <w:rFonts w:ascii="Times New Roman" w:hAnsi="Times New Roman"/>
          <w:b/>
          <w:sz w:val="28"/>
          <w:szCs w:val="28"/>
        </w:rPr>
        <w:t>ns_pda@ukr.net</w:t>
      </w:r>
      <w:r w:rsidRPr="00A93FE2">
        <w:rPr>
          <w:rFonts w:ascii="Times New Roman" w:hAnsi="Times New Roman"/>
          <w:sz w:val="28"/>
        </w:rPr>
        <w:t>.</w:t>
      </w:r>
    </w:p>
    <w:p w:rsidR="00F1366A" w:rsidRDefault="00F1366A" w:rsidP="00F1366A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F1366A" w:rsidRPr="00EB65CD" w:rsidRDefault="00F1366A" w:rsidP="00F1366A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  <w:r w:rsidRPr="00021B70">
        <w:rPr>
          <w:rFonts w:ascii="Times New Roman" w:hAnsi="Times New Roman"/>
          <w:sz w:val="28"/>
        </w:rPr>
        <w:t xml:space="preserve">На </w:t>
      </w:r>
      <w:r w:rsidRPr="00E50D5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начальника служби інформаційно-аналітичної роботи</w:t>
      </w: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територіального управління Служби судової охорони у Донецькій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sz w:val="28"/>
        </w:rPr>
        <w:t xml:space="preserve"> поширюються</w:t>
      </w:r>
      <w:r w:rsidRPr="00EB65CD">
        <w:rPr>
          <w:rFonts w:ascii="Times New Roman" w:hAnsi="Times New Roman"/>
          <w:sz w:val="28"/>
        </w:rPr>
        <w:t xml:space="preserve">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</w:t>
      </w:r>
      <w:r>
        <w:rPr>
          <w:rFonts w:ascii="Times New Roman" w:hAnsi="Times New Roman"/>
          <w:sz w:val="28"/>
        </w:rPr>
        <w:t>країни «Про </w:t>
      </w:r>
      <w:r w:rsidRPr="00EB65CD">
        <w:rPr>
          <w:rFonts w:ascii="Times New Roman" w:hAnsi="Times New Roman"/>
          <w:sz w:val="28"/>
        </w:rPr>
        <w:t>судоустрій і статус суддів»).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1366A" w:rsidRPr="00CD0B02" w:rsidTr="00DC078E">
        <w:trPr>
          <w:trHeight w:val="408"/>
        </w:trPr>
        <w:tc>
          <w:tcPr>
            <w:tcW w:w="9639" w:type="dxa"/>
          </w:tcPr>
          <w:p w:rsidR="00F1366A" w:rsidRPr="00C80653" w:rsidRDefault="00F1366A" w:rsidP="00DC078E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F1366A" w:rsidRPr="00A06583" w:rsidRDefault="00F1366A" w:rsidP="00DC078E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5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F1366A" w:rsidRPr="00E4210B" w:rsidRDefault="00F1366A" w:rsidP="00DC078E">
            <w:pPr>
              <w:spacing w:after="0" w:line="257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210B">
              <w:rPr>
                <w:rFonts w:ascii="Times New Roman" w:hAnsi="Times New Roman"/>
                <w:b/>
                <w:sz w:val="28"/>
                <w:szCs w:val="28"/>
              </w:rPr>
              <w:t xml:space="preserve">Донецька область, м. Дружківка,  вул. Енгельса, 43 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 09.00 год.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04 вересня 2023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> року.</w:t>
            </w:r>
          </w:p>
          <w:p w:rsidR="00F1366A" w:rsidRPr="0079414D" w:rsidRDefault="00F1366A" w:rsidP="00DC078E">
            <w:pPr>
              <w:pStyle w:val="a7"/>
              <w:spacing w:line="228" w:lineRule="auto"/>
              <w:ind w:firstLine="709"/>
              <w:jc w:val="both"/>
              <w:rPr>
                <w:color w:val="FF0000"/>
                <w:sz w:val="10"/>
                <w:szCs w:val="10"/>
                <w:lang w:eastAsia="ru-RU"/>
              </w:rPr>
            </w:pPr>
          </w:p>
          <w:p w:rsidR="00F1366A" w:rsidRPr="00E4210B" w:rsidRDefault="00F1366A" w:rsidP="00DC078E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93FE2">
              <w:rPr>
                <w:b/>
                <w:sz w:val="28"/>
                <w:szCs w:val="28"/>
                <w:lang w:eastAsia="ru-RU"/>
              </w:rPr>
              <w:t>6.</w:t>
            </w:r>
            <w:r w:rsidRPr="0079414D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210B">
              <w:rPr>
                <w:b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4210B">
              <w:rPr>
                <w:sz w:val="28"/>
                <w:szCs w:val="28"/>
                <w:lang w:eastAsia="ru-RU"/>
              </w:rPr>
              <w:t xml:space="preserve">: </w:t>
            </w:r>
          </w:p>
          <w:p w:rsidR="00F1366A" w:rsidRPr="00E4210B" w:rsidRDefault="00F1366A" w:rsidP="00DC078E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4210B">
              <w:rPr>
                <w:sz w:val="28"/>
                <w:szCs w:val="28"/>
                <w:lang w:eastAsia="ru-RU"/>
              </w:rPr>
              <w:t>Медянський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10B">
              <w:rPr>
                <w:sz w:val="28"/>
                <w:szCs w:val="28"/>
                <w:lang w:eastAsia="ru-RU"/>
              </w:rPr>
              <w:t>Ігорь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Миколайович, 0500487759,</w:t>
            </w:r>
          </w:p>
          <w:p w:rsidR="00F1366A" w:rsidRPr="00A93FE2" w:rsidRDefault="00F1366A" w:rsidP="00DC078E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93FE2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A93FE2">
              <w:rPr>
                <w:sz w:val="28"/>
                <w:szCs w:val="28"/>
                <w:lang w:eastAsia="ru-RU"/>
              </w:rPr>
              <w:t xml:space="preserve">. адреса: </w:t>
            </w:r>
            <w:r w:rsidRPr="00A93FE2">
              <w:rPr>
                <w:b/>
                <w:sz w:val="28"/>
                <w:szCs w:val="28"/>
                <w:lang w:eastAsia="ru-RU"/>
              </w:rPr>
              <w:t>ns_pda@ukr.net</w:t>
            </w:r>
            <w:r w:rsidRPr="00A93FE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1366A" w:rsidRPr="00CD0B02" w:rsidTr="00DC078E">
        <w:trPr>
          <w:trHeight w:val="408"/>
        </w:trPr>
        <w:tc>
          <w:tcPr>
            <w:tcW w:w="9639" w:type="dxa"/>
          </w:tcPr>
          <w:p w:rsidR="00F1366A" w:rsidRPr="00954EF5" w:rsidRDefault="00F1366A" w:rsidP="00DC078E">
            <w:pPr>
              <w:spacing w:after="0" w:line="245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66A" w:rsidRPr="00EB65CD" w:rsidTr="00DC078E">
        <w:trPr>
          <w:trHeight w:val="408"/>
        </w:trPr>
        <w:tc>
          <w:tcPr>
            <w:tcW w:w="9639" w:type="dxa"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F1366A" w:rsidRPr="00EB65CD" w:rsidRDefault="00F1366A" w:rsidP="00DC078E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F1366A" w:rsidRPr="006A322F" w:rsidRDefault="00F1366A" w:rsidP="00DC078E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F1366A" w:rsidRDefault="00F1366A" w:rsidP="00DC078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Освіта</w:t>
                  </w:r>
                </w:p>
                <w:p w:rsidR="00F1366A" w:rsidRPr="00EB65CD" w:rsidRDefault="00F1366A" w:rsidP="00DC078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  <w:hideMark/>
                </w:tcPr>
                <w:p w:rsidR="00F1366A" w:rsidRPr="00F1366A" w:rsidRDefault="00F1366A" w:rsidP="00DC078E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7235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ступінь вищої освіти –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магістр</w:t>
                  </w:r>
                  <w:proofErr w:type="spellEnd"/>
                </w:p>
                <w:p w:rsidR="00F1366A" w:rsidRPr="00EB65CD" w:rsidRDefault="00F1366A" w:rsidP="00DC078E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547"/>
              </w:trPr>
              <w:tc>
                <w:tcPr>
                  <w:tcW w:w="4032" w:type="dxa"/>
                  <w:gridSpan w:val="3"/>
                  <w:hideMark/>
                </w:tcPr>
                <w:p w:rsidR="00F1366A" w:rsidRDefault="00F1366A" w:rsidP="00DC078E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</w:t>
                  </w:r>
                </w:p>
                <w:p w:rsidR="00F1366A" w:rsidRPr="00EB65CD" w:rsidRDefault="00F1366A" w:rsidP="00DC078E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</w:tcPr>
                <w:p w:rsidR="00F1366A" w:rsidRPr="00D91960" w:rsidRDefault="00F1366A" w:rsidP="00D91960">
                  <w:pPr>
                    <w:spacing w:line="245" w:lineRule="auto"/>
                    <w:ind w:left="-40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D91960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на керівних посадах державних органів влади, правоохоронних органів</w:t>
                  </w:r>
                  <w:r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, </w:t>
                  </w:r>
                  <w:r w:rsidRPr="00D9196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військових формуваннях </w:t>
                  </w:r>
                  <w:r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та</w:t>
                  </w:r>
                  <w:r w:rsidRPr="00D9196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підприємств, установ, організацій незалежно від форм власності</w:t>
                  </w:r>
                  <w:r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або</w:t>
                  </w:r>
                  <w:proofErr w:type="spellEnd"/>
                  <w:r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на посадах </w:t>
                  </w:r>
                  <w:proofErr w:type="spellStart"/>
                  <w:r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співробі</w:t>
                  </w:r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тників</w:t>
                  </w:r>
                  <w:proofErr w:type="spellEnd"/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Слу</w:t>
                  </w:r>
                  <w:r w:rsidR="00B73A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ж</w:t>
                  </w:r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би</w:t>
                  </w:r>
                  <w:proofErr w:type="spellEnd"/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судової</w:t>
                  </w:r>
                  <w:proofErr w:type="spellEnd"/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D91960" w:rsidRPr="00D9196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охорони</w:t>
                  </w:r>
                  <w:proofErr w:type="spellEnd"/>
                  <w:r w:rsidRPr="00D91960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не менше ніж два роки</w:t>
                  </w:r>
                  <w:r w:rsidRPr="00D91960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F1366A" w:rsidRPr="00EB65CD" w:rsidRDefault="00F1366A" w:rsidP="00DC078E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F1366A" w:rsidRPr="00EB65CD" w:rsidRDefault="00F1366A" w:rsidP="00DC078E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F1366A" w:rsidRPr="006A322F" w:rsidRDefault="00F1366A" w:rsidP="00DC078E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F1366A" w:rsidRPr="00EB65CD" w:rsidRDefault="00F1366A" w:rsidP="00DC078E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F1366A" w:rsidRPr="00EB65CD" w:rsidRDefault="00F1366A" w:rsidP="00DC078E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еф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ективного результату діяльності;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рівне ставлення та повага до колег. </w:t>
                  </w: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1366A" w:rsidRPr="00EB65CD" w:rsidTr="00DC078E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F1366A" w:rsidRPr="00EB65CD" w:rsidRDefault="00F1366A" w:rsidP="00DC078E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F1366A" w:rsidRPr="00EB65CD" w:rsidRDefault="00F1366A" w:rsidP="00DC078E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F1366A" w:rsidRPr="00EB65CD" w:rsidTr="00DC078E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F1366A" w:rsidRPr="00EB65CD" w:rsidRDefault="00F1366A" w:rsidP="00DC078E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F1366A" w:rsidRPr="00EB65CD" w:rsidRDefault="00F1366A" w:rsidP="00DC078E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F1366A" w:rsidRPr="00EB65CD" w:rsidRDefault="00F1366A" w:rsidP="00DC078E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F1366A" w:rsidRPr="00EB65CD" w:rsidTr="00DC078E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F1366A" w:rsidRDefault="00F1366A" w:rsidP="00DC078E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F1366A" w:rsidRPr="00AF0BCE" w:rsidRDefault="00F1366A" w:rsidP="00DC078E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F0BC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F1366A" w:rsidRPr="00EB65CD" w:rsidTr="00DC078E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F1366A" w:rsidRPr="00EB65CD" w:rsidRDefault="00F1366A" w:rsidP="00DC078E">
                  <w:pPr>
                    <w:spacing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F1366A" w:rsidRPr="00AF0BCE" w:rsidRDefault="00F1366A" w:rsidP="00DC078E">
                  <w:pPr>
                    <w:spacing w:line="245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Знання 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Конституці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ї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закон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ів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 «Про судоустрій і статус суддів»,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Національну поліцію»,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охоронну діяльність»,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запобігання корупції», Кодексу України про адміністративні правопорушення, Кримінальн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Положення про Служб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судової охорони, Положення про проходження Служби співробітниками Служби судової охорони та інші нормативно-правові акти</w:t>
                  </w:r>
                </w:p>
              </w:tc>
            </w:tr>
          </w:tbl>
          <w:p w:rsidR="00F1366A" w:rsidRPr="00EB65CD" w:rsidRDefault="00F1366A" w:rsidP="00DC078E">
            <w:pPr>
              <w:spacing w:line="245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66A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7663A" w:rsidRDefault="0037663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F0B11" w:rsidRDefault="00CF0B11" w:rsidP="00F1366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50F91" w:rsidRDefault="00E50F9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F0B11" w:rsidRPr="00F1323E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:rsidR="00CF0B11" w:rsidRPr="00F1323E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:rsidR="00CF0B11" w:rsidRPr="00F1323E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:rsidR="00CF0B11" w:rsidRPr="007967D3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7967D3" w:rsidRPr="007967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17.</w:t>
      </w: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08</w:t>
      </w: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.2023 №</w:t>
      </w:r>
      <w:r w:rsidRPr="007967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:rsidR="00CF0B11" w:rsidRPr="00CF0B11" w:rsidRDefault="00CF0B11" w:rsidP="00CF0B1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Pr="00CF0B11" w:rsidRDefault="00F1366A" w:rsidP="00CF0B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УМОВИ</w:t>
      </w: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 провідного спеціаліста </w:t>
      </w:r>
      <w:r w:rsidRPr="00CF0B11">
        <w:rPr>
          <w:rStyle w:val="29pt1"/>
          <w:sz w:val="28"/>
          <w:szCs w:val="28"/>
        </w:rPr>
        <w:t>фінансово-економічного відділу</w:t>
      </w:r>
      <w:r w:rsidRPr="00CF0B11">
        <w:rPr>
          <w:rStyle w:val="29pt1"/>
          <w:b w:val="0"/>
          <w:sz w:val="28"/>
          <w:szCs w:val="28"/>
        </w:rPr>
        <w:t xml:space="preserve"> </w:t>
      </w:r>
      <w:r w:rsidRPr="00CF0B11">
        <w:rPr>
          <w:rFonts w:ascii="Times New Roman" w:hAnsi="Times New Roman"/>
          <w:b/>
          <w:sz w:val="28"/>
          <w:szCs w:val="28"/>
        </w:rPr>
        <w:t>територіального управління Служби  судової охорони у Донецькій області</w:t>
      </w: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1. Основні посадові обов’язки провідного спеціаліста </w:t>
      </w:r>
      <w:r w:rsidRPr="00CF0B11">
        <w:rPr>
          <w:rStyle w:val="29pt1"/>
          <w:sz w:val="28"/>
          <w:szCs w:val="28"/>
        </w:rPr>
        <w:t>фінансово-економічного відділу</w:t>
      </w:r>
      <w:r w:rsidRPr="00CF0B11">
        <w:rPr>
          <w:rStyle w:val="29pt1"/>
          <w:b w:val="0"/>
          <w:sz w:val="28"/>
          <w:szCs w:val="28"/>
        </w:rPr>
        <w:t xml:space="preserve"> </w:t>
      </w:r>
      <w:r w:rsidRPr="00CF0B11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Донецькій області: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1) забезпечує виконання покладених на відділ завдань відповідно до встановленого порядку;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2) виконує поточну роботу відділу та виконання завдань служби за напрямком службової діяльності;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3) здійснює контроль за своєчасністю та повнотою подання підпорядкованими </w:t>
      </w:r>
      <w:r w:rsidRPr="00CF0B11">
        <w:rPr>
          <w:rFonts w:ascii="Times New Roman" w:hAnsi="Times New Roman"/>
          <w:sz w:val="28"/>
          <w:szCs w:val="28"/>
          <w:lang w:val="ru-RU"/>
        </w:rPr>
        <w:t> </w:t>
      </w:r>
      <w:r w:rsidRPr="00CF0B11">
        <w:rPr>
          <w:rFonts w:ascii="Times New Roman" w:hAnsi="Times New Roman"/>
          <w:sz w:val="28"/>
          <w:szCs w:val="28"/>
        </w:rPr>
        <w:t>підрозділами територіального управління інформації, матеріалів, звітності з питань службової діяльності;</w:t>
      </w:r>
    </w:p>
    <w:p w:rsidR="00CF0B11" w:rsidRPr="00E50F9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91">
        <w:rPr>
          <w:rFonts w:ascii="Times New Roman" w:hAnsi="Times New Roman"/>
          <w:sz w:val="28"/>
          <w:szCs w:val="28"/>
        </w:rPr>
        <w:t>4)</w:t>
      </w:r>
      <w:r w:rsidRPr="00E50F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0F91">
        <w:rPr>
          <w:rFonts w:ascii="Times New Roman" w:hAnsi="Times New Roman"/>
          <w:sz w:val="28"/>
          <w:szCs w:val="28"/>
        </w:rPr>
        <w:t>організовує взаємодію з структурними підрозділами у межах повноважень для прийняття та узгодження рішень;</w:t>
      </w:r>
    </w:p>
    <w:p w:rsidR="00CF0B11" w:rsidRPr="00E50F9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91">
        <w:rPr>
          <w:rFonts w:ascii="Times New Roman" w:hAnsi="Times New Roman"/>
          <w:sz w:val="28"/>
          <w:szCs w:val="28"/>
        </w:rPr>
        <w:t>5) за дорученням керівництва виконує інші повноваження, які належать до компетенції відділу</w:t>
      </w:r>
      <w:r w:rsidR="00E50F91" w:rsidRPr="00E50F91">
        <w:rPr>
          <w:rFonts w:ascii="Times New Roman" w:hAnsi="Times New Roman"/>
          <w:sz w:val="28"/>
          <w:szCs w:val="28"/>
        </w:rPr>
        <w:t>.</w:t>
      </w:r>
    </w:p>
    <w:p w:rsidR="00CF0B11" w:rsidRPr="00CF0B11" w:rsidRDefault="00CF0B11" w:rsidP="00CF0B1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2. Умови оплати праці: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1) посадовий оклад – 5780</w:t>
      </w:r>
      <w:r w:rsidRPr="00CF0B11">
        <w:rPr>
          <w:rFonts w:ascii="Times New Roman" w:hAnsi="Times New Roman"/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CF0B11">
        <w:rPr>
          <w:rFonts w:ascii="Times New Roman" w:hAnsi="Times New Roman"/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E50F91" w:rsidRDefault="00CF0B11" w:rsidP="00E50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CF0B11" w:rsidRPr="00E50F91" w:rsidRDefault="00CF0B11" w:rsidP="00E50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  <w:lang w:eastAsia="uk-UA"/>
        </w:rPr>
        <w:lastRenderedPageBreak/>
        <w:t>безстроково.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B11">
        <w:rPr>
          <w:rFonts w:ascii="Times New Roman" w:hAnsi="Times New Roman"/>
          <w:b/>
          <w:sz w:val="28"/>
          <w:szCs w:val="28"/>
        </w:rPr>
        <w:t>4.</w:t>
      </w:r>
      <w:r w:rsidR="00E50F91">
        <w:rPr>
          <w:rFonts w:ascii="Times New Roman" w:hAnsi="Times New Roman"/>
          <w:b/>
          <w:sz w:val="28"/>
          <w:szCs w:val="28"/>
        </w:rPr>
        <w:t> </w:t>
      </w:r>
      <w:r w:rsidRPr="00CF0B11">
        <w:rPr>
          <w:rFonts w:ascii="Times New Roman" w:hAnsi="Times New Roman"/>
          <w:b/>
          <w:sz w:val="28"/>
          <w:szCs w:val="28"/>
        </w:rPr>
        <w:t>Перелік документів, необхідних для участі в конкурсі та строк їх подання: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1)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2)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копія паспорта громадянина України;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3)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копія (копії) документа (документів) про освіту;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4) заповнена особова картка визначеного зразка, автобіографія, фотокартка розміром 30 х 40 мм;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5)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6)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 xml:space="preserve">копія трудової книжки (за наявності);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7) 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>8)</w:t>
      </w:r>
      <w:r w:rsidR="00E50F91">
        <w:rPr>
          <w:rFonts w:ascii="Times New Roman" w:hAnsi="Times New Roman"/>
          <w:sz w:val="28"/>
          <w:szCs w:val="28"/>
        </w:rPr>
        <w:t> </w:t>
      </w:r>
      <w:r w:rsidRPr="00CF0B11">
        <w:rPr>
          <w:rFonts w:ascii="Times New Roman" w:hAnsi="Times New Roman"/>
          <w:sz w:val="28"/>
          <w:szCs w:val="28"/>
        </w:rPr>
        <w:t>копія військового квитка або посвідчення особи військовослужбовця (для військовозобов’язаних або військовослужбовців);</w:t>
      </w:r>
    </w:p>
    <w:p w:rsidR="00CF0B11" w:rsidRPr="00CF0B11" w:rsidRDefault="00CF0B11" w:rsidP="00CF0B11">
      <w:pPr>
        <w:pStyle w:val="a7"/>
        <w:ind w:firstLine="851"/>
        <w:jc w:val="both"/>
        <w:rPr>
          <w:sz w:val="28"/>
          <w:szCs w:val="28"/>
          <w:lang w:eastAsia="ru-RU"/>
        </w:rPr>
      </w:pPr>
      <w:r w:rsidRPr="00CF0B11">
        <w:rPr>
          <w:sz w:val="28"/>
          <w:szCs w:val="28"/>
          <w:lang w:eastAsia="ru-RU"/>
        </w:rPr>
        <w:t>9)</w:t>
      </w:r>
      <w:r w:rsidR="00E50F91">
        <w:rPr>
          <w:sz w:val="28"/>
          <w:szCs w:val="28"/>
          <w:lang w:eastAsia="ru-RU"/>
        </w:rPr>
        <w:t> </w:t>
      </w:r>
      <w:r w:rsidRPr="00CF0B11">
        <w:rPr>
          <w:sz w:val="28"/>
          <w:szCs w:val="28"/>
          <w:lang w:eastAsia="ru-RU"/>
        </w:rPr>
        <w:t>копія реєстраційного номера облікової картки платника податків.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CF0B11">
        <w:rPr>
          <w:rStyle w:val="rvts0"/>
          <w:rFonts w:ascii="Times New Roman" w:hAnsi="Times New Roman"/>
          <w:sz w:val="28"/>
          <w:szCs w:val="28"/>
        </w:rPr>
        <w:t>державний сертифікат про рівень володіння державною мовою, що видається Національною комісією зі стандартів державної мови відповідно до вказаного Закону.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 Національну поліцію», </w:t>
      </w:r>
      <w:r w:rsidRPr="00CF0B11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Документи приймаються Документи приймаються з </w:t>
      </w:r>
      <w:r w:rsidRPr="00CF0B11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CF0B11">
        <w:rPr>
          <w:rFonts w:ascii="Times New Roman" w:hAnsi="Times New Roman"/>
          <w:b/>
          <w:sz w:val="28"/>
          <w:szCs w:val="28"/>
        </w:rPr>
        <w:t xml:space="preserve"> по </w:t>
      </w:r>
      <w:r w:rsidRPr="00CF0B11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CF0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0B11"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 w:rsidRPr="00CF0B11">
        <w:rPr>
          <w:rFonts w:ascii="Times New Roman" w:hAnsi="Times New Roman"/>
          <w:b/>
          <w:sz w:val="28"/>
          <w:szCs w:val="28"/>
        </w:rPr>
        <w:t xml:space="preserve"> 2023 року (включно), з 08.00 год. до 17.00 год., за адресою: Донецька область, м. Дружківка,  вул. Енгельса, 43. 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Електронною поштою на адресу: </w:t>
      </w:r>
      <w:hyperlink r:id="rId7" w:history="1">
        <w:r w:rsidRPr="00CF0B11">
          <w:rPr>
            <w:rStyle w:val="ad"/>
            <w:rFonts w:ascii="Times New Roman" w:hAnsi="Times New Roman"/>
            <w:b/>
            <w:sz w:val="28"/>
            <w:szCs w:val="28"/>
          </w:rPr>
          <w:t>ns_pda@ukr.net</w:t>
        </w:r>
      </w:hyperlink>
      <w:r w:rsidRPr="00CF0B11">
        <w:rPr>
          <w:rFonts w:ascii="Times New Roman" w:hAnsi="Times New Roman"/>
          <w:sz w:val="28"/>
          <w:szCs w:val="28"/>
        </w:rPr>
        <w:t>.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0B11">
        <w:rPr>
          <w:rFonts w:ascii="Times New Roman" w:hAnsi="Times New Roman"/>
          <w:sz w:val="28"/>
          <w:szCs w:val="28"/>
        </w:rPr>
        <w:t xml:space="preserve">На </w:t>
      </w:r>
      <w:r w:rsidRPr="00CF0B11">
        <w:rPr>
          <w:rFonts w:ascii="Times New Roman" w:hAnsi="Times New Roman"/>
          <w:bCs/>
          <w:sz w:val="28"/>
          <w:szCs w:val="28"/>
        </w:rPr>
        <w:t xml:space="preserve">провідного спеціаліста </w:t>
      </w:r>
      <w:r w:rsidRPr="00CF0B11">
        <w:rPr>
          <w:rStyle w:val="29pt1"/>
          <w:b w:val="0"/>
          <w:sz w:val="28"/>
          <w:szCs w:val="28"/>
        </w:rPr>
        <w:t xml:space="preserve">фінансово-економічного відділу </w:t>
      </w:r>
      <w:r w:rsidRPr="00CF0B11">
        <w:rPr>
          <w:rFonts w:ascii="Times New Roman" w:hAnsi="Times New Roman"/>
          <w:sz w:val="28"/>
          <w:szCs w:val="28"/>
        </w:rPr>
        <w:t xml:space="preserve">територіального управління Служби судової охорони у Донецькій області поширюються обмеження та вимоги, встановлені Законом України «Про </w:t>
      </w:r>
      <w:r w:rsidRPr="00CF0B11">
        <w:rPr>
          <w:rFonts w:ascii="Times New Roman" w:hAnsi="Times New Roman"/>
          <w:sz w:val="28"/>
          <w:szCs w:val="28"/>
        </w:rPr>
        <w:lastRenderedPageBreak/>
        <w:t>запобігання корупції», 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F0B11" w:rsidRPr="00CF0B11" w:rsidRDefault="00CF0B11" w:rsidP="00CF0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5. Місце, дата та час початку проведення конкурсу: </w:t>
      </w:r>
    </w:p>
    <w:p w:rsidR="00CF0B11" w:rsidRPr="00CF0B11" w:rsidRDefault="00CF0B11" w:rsidP="00CF0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 xml:space="preserve">Донецька область, м. Дружківка,  вул. Енгельса, 43 </w:t>
      </w:r>
      <w:r w:rsidRPr="00CF0B11">
        <w:rPr>
          <w:rFonts w:ascii="Times New Roman" w:eastAsia="Times New Roman" w:hAnsi="Times New Roman"/>
          <w:b/>
          <w:sz w:val="28"/>
          <w:szCs w:val="28"/>
        </w:rPr>
        <w:t xml:space="preserve">з 09.00 год. </w:t>
      </w:r>
      <w:r w:rsidRPr="00CF0B11">
        <w:rPr>
          <w:rFonts w:ascii="Times New Roman" w:eastAsia="Times New Roman" w:hAnsi="Times New Roman"/>
          <w:b/>
          <w:sz w:val="28"/>
          <w:szCs w:val="28"/>
        </w:rPr>
        <w:br/>
      </w:r>
      <w:r w:rsidRPr="00CF0B11">
        <w:rPr>
          <w:rFonts w:ascii="Times New Roman" w:eastAsia="Times New Roman" w:hAnsi="Times New Roman"/>
          <w:b/>
          <w:sz w:val="28"/>
          <w:szCs w:val="28"/>
          <w:lang w:val="ru-RU"/>
        </w:rPr>
        <w:t>04 вересня 2023</w:t>
      </w:r>
      <w:r w:rsidRPr="00CF0B11">
        <w:rPr>
          <w:rFonts w:ascii="Times New Roman" w:eastAsia="Times New Roman" w:hAnsi="Times New Roman"/>
          <w:b/>
          <w:sz w:val="28"/>
          <w:szCs w:val="28"/>
        </w:rPr>
        <w:t> року.</w:t>
      </w:r>
    </w:p>
    <w:p w:rsidR="00CF0B11" w:rsidRPr="00CF0B11" w:rsidRDefault="00CF0B11" w:rsidP="00CF0B11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CF0B11">
        <w:rPr>
          <w:b/>
          <w:sz w:val="28"/>
          <w:szCs w:val="28"/>
          <w:lang w:eastAsia="ru-RU"/>
        </w:rPr>
        <w:t>6.</w:t>
      </w:r>
      <w:r w:rsidRPr="00CF0B11">
        <w:rPr>
          <w:b/>
          <w:color w:val="FF0000"/>
          <w:sz w:val="28"/>
          <w:szCs w:val="28"/>
          <w:lang w:eastAsia="ru-RU"/>
        </w:rPr>
        <w:t xml:space="preserve"> </w:t>
      </w:r>
      <w:r w:rsidRPr="00CF0B11">
        <w:rPr>
          <w:b/>
          <w:sz w:val="28"/>
          <w:szCs w:val="28"/>
          <w:lang w:eastAsia="ru-RU"/>
        </w:rPr>
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CF0B11">
        <w:rPr>
          <w:sz w:val="28"/>
          <w:szCs w:val="28"/>
          <w:lang w:eastAsia="ru-RU"/>
        </w:rPr>
        <w:t xml:space="preserve">: </w:t>
      </w:r>
    </w:p>
    <w:p w:rsidR="00CF0B11" w:rsidRPr="00CF0B11" w:rsidRDefault="00CF0B11" w:rsidP="00CF0B11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spellStart"/>
      <w:r w:rsidRPr="00CF0B11">
        <w:rPr>
          <w:sz w:val="28"/>
          <w:szCs w:val="28"/>
          <w:lang w:eastAsia="ru-RU"/>
        </w:rPr>
        <w:t>Медянський</w:t>
      </w:r>
      <w:proofErr w:type="spellEnd"/>
      <w:r w:rsidRPr="00CF0B11">
        <w:rPr>
          <w:sz w:val="28"/>
          <w:szCs w:val="28"/>
          <w:lang w:eastAsia="ru-RU"/>
        </w:rPr>
        <w:t xml:space="preserve"> </w:t>
      </w:r>
      <w:proofErr w:type="spellStart"/>
      <w:r w:rsidRPr="00CF0B11">
        <w:rPr>
          <w:sz w:val="28"/>
          <w:szCs w:val="28"/>
          <w:lang w:eastAsia="ru-RU"/>
        </w:rPr>
        <w:t>Ігорь</w:t>
      </w:r>
      <w:proofErr w:type="spellEnd"/>
      <w:r w:rsidRPr="00CF0B11">
        <w:rPr>
          <w:sz w:val="28"/>
          <w:szCs w:val="28"/>
          <w:lang w:eastAsia="ru-RU"/>
        </w:rPr>
        <w:t xml:space="preserve"> Миколайович, 0500487759,ел. адреса: </w:t>
      </w:r>
      <w:r w:rsidRPr="00CF0B11">
        <w:rPr>
          <w:b/>
          <w:sz w:val="28"/>
          <w:szCs w:val="28"/>
          <w:lang w:eastAsia="ru-RU"/>
        </w:rPr>
        <w:t>ns_pda@ukr.net</w:t>
      </w:r>
      <w:r w:rsidRPr="00CF0B11">
        <w:rPr>
          <w:sz w:val="28"/>
          <w:szCs w:val="28"/>
          <w:lang w:eastAsia="ru-RU"/>
        </w:rPr>
        <w:t>.</w:t>
      </w: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32"/>
        <w:gridCol w:w="5736"/>
      </w:tblGrid>
      <w:tr w:rsidR="00CF0B11" w:rsidRPr="00CF0B11" w:rsidTr="00DC078E">
        <w:trPr>
          <w:trHeight w:val="408"/>
        </w:trPr>
        <w:tc>
          <w:tcPr>
            <w:tcW w:w="9768" w:type="dxa"/>
            <w:gridSpan w:val="2"/>
          </w:tcPr>
          <w:p w:rsidR="00CF0B11" w:rsidRPr="00CF0B11" w:rsidRDefault="00CF0B11" w:rsidP="00CF0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F0B11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  <w:p w:rsidR="00CF0B11" w:rsidRPr="00CF0B11" w:rsidRDefault="00CF0B11" w:rsidP="00CF0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B11" w:rsidRPr="00CF0B11" w:rsidTr="00DC078E">
        <w:trPr>
          <w:trHeight w:val="408"/>
        </w:trPr>
        <w:tc>
          <w:tcPr>
            <w:tcW w:w="4032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CF0B11" w:rsidRPr="00E50D5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51">
              <w:rPr>
                <w:rFonts w:ascii="Times New Roman" w:hAnsi="Times New Roman"/>
                <w:sz w:val="28"/>
                <w:szCs w:val="28"/>
              </w:rPr>
              <w:t xml:space="preserve">Ступень вищої освіти – не нижче молодший бакалавр, освіта за однією з галузей знань «Управління та адміністрування», «Соціальні та </w:t>
            </w:r>
            <w:proofErr w:type="spellStart"/>
            <w:r w:rsidRPr="00E50D51">
              <w:rPr>
                <w:rFonts w:ascii="Times New Roman" w:hAnsi="Times New Roman"/>
                <w:sz w:val="28"/>
                <w:szCs w:val="28"/>
              </w:rPr>
              <w:t>повіденкові</w:t>
            </w:r>
            <w:proofErr w:type="spellEnd"/>
            <w:r w:rsidRPr="00E50D51">
              <w:rPr>
                <w:rFonts w:ascii="Times New Roman" w:hAnsi="Times New Roman"/>
                <w:sz w:val="28"/>
                <w:szCs w:val="28"/>
              </w:rPr>
              <w:t xml:space="preserve"> науки» (за спеціальність «Економіка»).</w:t>
            </w:r>
          </w:p>
        </w:tc>
      </w:tr>
      <w:tr w:rsidR="00CF0B11" w:rsidRPr="00CF0B11" w:rsidTr="00DC078E">
        <w:trPr>
          <w:trHeight w:val="408"/>
        </w:trPr>
        <w:tc>
          <w:tcPr>
            <w:tcW w:w="4032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органах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правосуддя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правохоронних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військових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формуваннях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не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менше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ніж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один </w:t>
            </w:r>
            <w:proofErr w:type="spellStart"/>
            <w:r w:rsidRPr="00CF0B11">
              <w:rPr>
                <w:rFonts w:ascii="Times New Roman" w:hAnsi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CF0B1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CF0B11" w:rsidRPr="00CF0B11" w:rsidTr="00DC078E">
        <w:trPr>
          <w:trHeight w:val="408"/>
        </w:trPr>
        <w:tc>
          <w:tcPr>
            <w:tcW w:w="4032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5736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0A0" w:firstRow="1" w:lastRow="0" w:firstColumn="1" w:lastColumn="0" w:noHBand="0" w:noVBand="0"/>
      </w:tblPr>
      <w:tblGrid>
        <w:gridCol w:w="2977"/>
        <w:gridCol w:w="6560"/>
      </w:tblGrid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:rsidR="00CF0B11" w:rsidRPr="00CF0B11" w:rsidRDefault="00CF0B11" w:rsidP="00CF0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2.Вміння приймати ефективні рішення</w:t>
            </w:r>
          </w:p>
        </w:tc>
        <w:tc>
          <w:tcPr>
            <w:tcW w:w="6560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</w:tc>
      </w:tr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3. Комунікація та взаємодія</w:t>
            </w:r>
          </w:p>
        </w:tc>
        <w:tc>
          <w:tcPr>
            <w:tcW w:w="6560" w:type="dxa"/>
          </w:tcPr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вміння  здійснювати  ефективну  комунікацію та проводити публічні виступи; відкритість.</w:t>
            </w:r>
          </w:p>
        </w:tc>
      </w:tr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4.Управління організацією та персоналом</w:t>
            </w:r>
          </w:p>
        </w:tc>
        <w:tc>
          <w:tcPr>
            <w:tcW w:w="6560" w:type="dxa"/>
          </w:tcPr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</w:tc>
      </w:tr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5. Особистісні компетенції</w:t>
            </w:r>
          </w:p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</w:r>
          </w:p>
        </w:tc>
      </w:tr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6.Забезпечення громадського порядку</w:t>
            </w:r>
          </w:p>
        </w:tc>
        <w:tc>
          <w:tcPr>
            <w:tcW w:w="6560" w:type="dxa"/>
          </w:tcPr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 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CF0B11" w:rsidRPr="00CF0B11" w:rsidTr="00DC078E">
        <w:tc>
          <w:tcPr>
            <w:tcW w:w="2977" w:type="dxa"/>
          </w:tcPr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7. Робота з </w:t>
            </w:r>
            <w:r w:rsidRPr="00CF0B11">
              <w:rPr>
                <w:rFonts w:ascii="Times New Roman" w:hAnsi="Times New Roman"/>
                <w:sz w:val="28"/>
                <w:szCs w:val="28"/>
              </w:rPr>
              <w:lastRenderedPageBreak/>
              <w:t>інформацією</w:t>
            </w:r>
          </w:p>
        </w:tc>
        <w:tc>
          <w:tcPr>
            <w:tcW w:w="6560" w:type="dxa"/>
          </w:tcPr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lastRenderedPageBreak/>
              <w:t>знання основ законодавства про інформацію</w:t>
            </w:r>
          </w:p>
        </w:tc>
      </w:tr>
    </w:tbl>
    <w:p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0B11">
        <w:rPr>
          <w:rFonts w:ascii="Times New Roman" w:hAnsi="Times New Roman"/>
          <w:b/>
          <w:sz w:val="28"/>
          <w:szCs w:val="28"/>
        </w:rPr>
        <w:t>Професійні знання.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CF0B11" w:rsidRPr="00CF0B11" w:rsidTr="00DC078E">
        <w:tc>
          <w:tcPr>
            <w:tcW w:w="3085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1.Знання законодавства</w:t>
            </w:r>
          </w:p>
        </w:tc>
        <w:tc>
          <w:tcPr>
            <w:tcW w:w="6486" w:type="dxa"/>
          </w:tcPr>
          <w:p w:rsidR="00CF0B11" w:rsidRPr="00CF0B11" w:rsidRDefault="00CF0B11" w:rsidP="00CF0B1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CF0B11" w:rsidRPr="00CF0B11" w:rsidRDefault="00CF0B11" w:rsidP="00CF0B1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B11" w:rsidRPr="00CF0B11" w:rsidTr="00DC078E">
        <w:tc>
          <w:tcPr>
            <w:tcW w:w="3085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6486" w:type="dxa"/>
          </w:tcPr>
          <w:p w:rsidR="00CF0B11" w:rsidRPr="00CF0B11" w:rsidRDefault="00CF0B11" w:rsidP="00CF0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>Знання: Кодексу законів про працю України,</w:t>
            </w:r>
          </w:p>
          <w:p w:rsidR="00CF0B11" w:rsidRPr="00CF0B11" w:rsidRDefault="00CF0B11" w:rsidP="00C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B11">
              <w:rPr>
                <w:rFonts w:ascii="Times New Roman" w:hAnsi="Times New Roman"/>
                <w:sz w:val="28"/>
                <w:szCs w:val="28"/>
              </w:rPr>
              <w:t xml:space="preserve">законів України «Про звернення громадян», «Про доступ до публічної інформації», «Про інформацію», «Про захист персональних даних», рішення Вищої ради правосуддя </w:t>
            </w:r>
            <w:r w:rsidRPr="00CF0B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від 4 квітня 2019 року N 1051/0/15-19</w:t>
            </w:r>
            <w:r w:rsidRPr="00CF0B11">
              <w:rPr>
                <w:rFonts w:ascii="Times New Roman" w:hAnsi="Times New Roman"/>
                <w:sz w:val="28"/>
                <w:szCs w:val="28"/>
              </w:rPr>
              <w:t xml:space="preserve"> «Про затвердження Положення про Службу судової охорони» та від 4 </w:t>
            </w:r>
            <w:r w:rsidRPr="00CF0B11">
              <w:rPr>
                <w:rFonts w:ascii="Times New Roman" w:hAnsi="Times New Roman"/>
                <w:iCs/>
                <w:sz w:val="28"/>
                <w:szCs w:val="28"/>
              </w:rPr>
              <w:t>квітня 2019 року           № 1052/0/15-19 «Про затвердження Положення про проходження служби співробітниками Служби судової охорони». Н</w:t>
            </w:r>
            <w:r w:rsidRPr="00CF0B11">
              <w:rPr>
                <w:rFonts w:ascii="Times New Roman" w:hAnsi="Times New Roman"/>
                <w:sz w:val="28"/>
                <w:szCs w:val="28"/>
              </w:rPr>
              <w:t>ормативно-правових  актів,  методичних  матеріалів  за лінією роботи у  сфері  діяльності Служби судової охорони, Дисциплінарного статуту Національної поліції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</w:tc>
      </w:tr>
    </w:tbl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E50F91" w:rsidRDefault="00E50F9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E50F91" w:rsidRPr="00CF0B11" w:rsidRDefault="00E50F9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F0B11" w:rsidRDefault="00CF0B11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25584" w:rsidRPr="00F1323E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:rsidR="00225584" w:rsidRPr="00F1323E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:rsidR="00225584" w:rsidRPr="00F1323E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:rsidR="00225584" w:rsidRPr="00DE1F35" w:rsidRDefault="00225584" w:rsidP="00225584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4310AE" w:rsidRPr="00DE1F3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17.</w:t>
      </w: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08</w:t>
      </w: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.2023 №</w:t>
      </w:r>
      <w:r w:rsidRPr="00DE1F3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:rsidR="00225584" w:rsidRDefault="00225584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УМОВИ</w:t>
      </w:r>
    </w:p>
    <w:p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  <w:lang w:val="ru-RU"/>
        </w:rPr>
        <w:t>командира</w:t>
      </w:r>
    </w:p>
    <w:p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 господарського взводу територіального управління Служби судової охорони у Донецькій області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Загальні умови</w:t>
      </w:r>
    </w:p>
    <w:p w:rsidR="00225584" w:rsidRPr="00225584" w:rsidRDefault="00225584" w:rsidP="0022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1. Основні повноваження командира господарського взводу  територіального управління Служби судової охорони у Донецькій області: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очолює господарський взвод територіального управління,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територіального управління завдань за напрямом діяльності;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систематизує та вдосконалює роботу взводу, впроваджує нові, сучасні методи розміщення та зберігання товарно-матеріальних цінностей;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охорону складів, в тому числі технічними засобами охорони;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систематичні огляди складських приміщень, вживає заходів стосовно своєчасного ремонту під’їзних шляхів, огорожі, дахів, систем вентиляції, технічних засобів охорони;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забезпечує ведення облікових книг, видаткових накладних, відомостей, актів приймання-передачі з додержанням всіх правил оформлення прибутково-видаткових документів;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6)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вживає заходів стосовно недопущення крадіжок, нестач та пошкодження товарно-матеріальних цінностей;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7)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службові розслідування при виявленні крадіжок, нестач, порушень умов зберігання, вживає заходів стосовно відшкодування збитків та усунення виявлених недоліків;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8)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визначає коло осіб, які приймають участь в проведенні інвентаризації товарно-матеріальних цінностей;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9)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та проводить своєчасне інструктування працівників відділу з питань дотримання вимог техніки безпеки при виконанні вантажно-розвантажувальних робіт;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10)</w:t>
      </w:r>
      <w:r w:rsidR="00E50F91" w:rsidRPr="00E5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організовує та проводить інструктаж та практичні заняття з дотримання правил протипожежної безпеки, виконання вимог щодо безпечної експлуатації електрообладнання та електроустановок;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0F91">
        <w:rPr>
          <w:rFonts w:ascii="Times New Roman" w:hAnsi="Times New Roman"/>
          <w:sz w:val="28"/>
          <w:szCs w:val="28"/>
          <w:shd w:val="clear" w:color="auto" w:fill="FFFFFF"/>
        </w:rPr>
        <w:t>11)  здійснює контроль за веденням відповідних журналів інструктажів;</w:t>
      </w:r>
      <w:r w:rsidRPr="00E50F9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:rsidR="00225584" w:rsidRPr="00E50F91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F9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E50F91">
        <w:rPr>
          <w:rFonts w:ascii="Times New Roman" w:hAnsi="Times New Roman"/>
          <w:b/>
          <w:sz w:val="28"/>
          <w:szCs w:val="28"/>
        </w:rPr>
        <w:t>2. Умови оплати праці: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lastRenderedPageBreak/>
        <w:t>1)</w:t>
      </w:r>
      <w:r w:rsidR="00E50F91">
        <w:rPr>
          <w:rFonts w:ascii="Times New Roman" w:hAnsi="Times New Roman"/>
          <w:sz w:val="28"/>
          <w:szCs w:val="28"/>
        </w:rPr>
        <w:t> </w:t>
      </w:r>
      <w:r w:rsidRPr="00225584">
        <w:rPr>
          <w:rFonts w:ascii="Times New Roman" w:hAnsi="Times New Roman"/>
          <w:sz w:val="28"/>
          <w:szCs w:val="28"/>
        </w:rPr>
        <w:t xml:space="preserve">посадовий оклад – 3440 </w:t>
      </w:r>
      <w:r w:rsidRPr="00225584">
        <w:rPr>
          <w:rFonts w:ascii="Times New Roman" w:hAnsi="Times New Roman"/>
          <w:noProof/>
          <w:sz w:val="28"/>
          <w:szCs w:val="28"/>
        </w:rPr>
        <w:t>гривень відповідно до постанови Кабінету Міністрів України від 03 квітня 2019 року</w:t>
      </w:r>
      <w:r w:rsidRPr="00225584">
        <w:rPr>
          <w:rFonts w:ascii="Times New Roman" w:hAnsi="Times New Roman"/>
          <w:sz w:val="28"/>
          <w:szCs w:val="28"/>
        </w:rPr>
        <w:t xml:space="preserve"> № 289 «Про грошове забезпечення співробітників Служби судової охорони» та</w:t>
      </w:r>
      <w:r w:rsidRPr="002255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5584">
        <w:rPr>
          <w:rFonts w:ascii="Times New Roman" w:hAnsi="Times New Roman"/>
          <w:sz w:val="28"/>
          <w:szCs w:val="28"/>
        </w:rPr>
        <w:t>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2)</w:t>
      </w:r>
      <w:r w:rsidR="00E50F91">
        <w:rPr>
          <w:rFonts w:ascii="Times New Roman" w:hAnsi="Times New Roman"/>
          <w:sz w:val="28"/>
          <w:szCs w:val="28"/>
        </w:rPr>
        <w:t> </w:t>
      </w:r>
      <w:r w:rsidRPr="00225584">
        <w:rPr>
          <w:rFonts w:ascii="Times New Roman" w:hAnsi="Times New Roman"/>
          <w:sz w:val="28"/>
          <w:szCs w:val="28"/>
        </w:rPr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  <w:lang w:eastAsia="uk-UA"/>
        </w:rPr>
        <w:t>3.</w:t>
      </w:r>
      <w:r w:rsidR="00E50F91">
        <w:rPr>
          <w:rFonts w:ascii="Times New Roman" w:hAnsi="Times New Roman"/>
          <w:b/>
          <w:sz w:val="28"/>
          <w:szCs w:val="28"/>
          <w:lang w:eastAsia="uk-UA"/>
        </w:rPr>
        <w:t> </w:t>
      </w:r>
      <w:r w:rsidRPr="00225584">
        <w:rPr>
          <w:rFonts w:ascii="Times New Roman" w:hAnsi="Times New Roman"/>
          <w:b/>
          <w:sz w:val="28"/>
          <w:szCs w:val="28"/>
          <w:lang w:eastAsia="uk-UA"/>
        </w:rPr>
        <w:t>Інформація про строковість чи безстроковість призначення на посаду: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5584">
        <w:rPr>
          <w:rFonts w:ascii="Times New Roman" w:hAnsi="Times New Roman"/>
          <w:sz w:val="28"/>
          <w:szCs w:val="28"/>
          <w:lang w:eastAsia="uk-UA"/>
        </w:rPr>
        <w:t>безстроково.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5584">
        <w:rPr>
          <w:rFonts w:ascii="Times New Roman" w:hAnsi="Times New Roman"/>
          <w:b/>
          <w:sz w:val="28"/>
          <w:szCs w:val="28"/>
        </w:rPr>
        <w:t>4.</w:t>
      </w:r>
      <w:r w:rsidR="00E50F91">
        <w:rPr>
          <w:rFonts w:ascii="Times New Roman" w:hAnsi="Times New Roman"/>
          <w:b/>
          <w:sz w:val="28"/>
          <w:szCs w:val="28"/>
        </w:rPr>
        <w:t> </w:t>
      </w:r>
      <w:r w:rsidRPr="00225584">
        <w:rPr>
          <w:rFonts w:ascii="Times New Roman" w:hAnsi="Times New Roman"/>
          <w:b/>
          <w:sz w:val="28"/>
          <w:szCs w:val="28"/>
        </w:rPr>
        <w:t>Перелік документів, необхідних для участі в конкурсі та строк їх подання: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1)</w:t>
      </w:r>
      <w:r w:rsidR="00E50F91">
        <w:rPr>
          <w:rFonts w:ascii="Times New Roman" w:hAnsi="Times New Roman"/>
          <w:sz w:val="28"/>
          <w:szCs w:val="28"/>
        </w:rPr>
        <w:t> </w:t>
      </w:r>
      <w:r w:rsidRPr="00225584">
        <w:rPr>
          <w:rFonts w:ascii="Times New Roman" w:hAnsi="Times New Roman"/>
          <w:sz w:val="28"/>
          <w:szCs w:val="28"/>
        </w:rPr>
        <w:t xml:space="preserve">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2) копія паспорта громадянина України;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3) копія (копії) документа (документів) про освіту;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4) заповнена особова картка визначеного зразка, автобіографія, фотокартка розміром 30 х 40 мм;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6) копія трудової книжки (за наявності);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7) 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225584" w:rsidRPr="00225584" w:rsidRDefault="00225584" w:rsidP="00225584">
      <w:pPr>
        <w:pStyle w:val="a7"/>
        <w:ind w:firstLine="851"/>
        <w:jc w:val="both"/>
        <w:rPr>
          <w:sz w:val="28"/>
          <w:szCs w:val="28"/>
          <w:lang w:eastAsia="ru-RU"/>
        </w:rPr>
      </w:pPr>
      <w:r w:rsidRPr="00225584"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</w:t>
      </w:r>
      <w:r w:rsidRPr="00225584">
        <w:rPr>
          <w:rFonts w:ascii="Times New Roman" w:hAnsi="Times New Roman"/>
          <w:sz w:val="28"/>
          <w:szCs w:val="28"/>
        </w:rPr>
        <w:lastRenderedPageBreak/>
        <w:t xml:space="preserve">державною мовою кандидат подає </w:t>
      </w:r>
      <w:r w:rsidRPr="00225584">
        <w:rPr>
          <w:rStyle w:val="rvts0"/>
          <w:rFonts w:ascii="Times New Roman" w:hAnsi="Times New Roman"/>
          <w:sz w:val="28"/>
          <w:szCs w:val="28"/>
        </w:rPr>
        <w:t>державний сертифікат про рівень володіння державною мовою, що видається Національною комісією зі стандартів державної мови відповідно до вказаного Закону.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 Національну поліцію», </w:t>
      </w:r>
      <w:r w:rsidRPr="00225584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584">
        <w:rPr>
          <w:rFonts w:ascii="Times New Roman" w:hAnsi="Times New Roman"/>
          <w:sz w:val="28"/>
          <w:szCs w:val="28"/>
        </w:rPr>
        <w:t>На командира господарського взводу територіального управління Служби судової охорони у Донецькій області поширюються обмеження та вимоги, встановлені Законом України «Про запобігання корупції», 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Документи приймаються Документи приймаються з </w:t>
      </w:r>
      <w:r w:rsidRPr="00225584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225584">
        <w:rPr>
          <w:rFonts w:ascii="Times New Roman" w:hAnsi="Times New Roman"/>
          <w:b/>
          <w:sz w:val="28"/>
          <w:szCs w:val="28"/>
        </w:rPr>
        <w:t xml:space="preserve"> по </w:t>
      </w:r>
      <w:r w:rsidRPr="00225584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2255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584"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 w:rsidRPr="00225584">
        <w:rPr>
          <w:rFonts w:ascii="Times New Roman" w:hAnsi="Times New Roman"/>
          <w:b/>
          <w:sz w:val="28"/>
          <w:szCs w:val="28"/>
        </w:rPr>
        <w:t xml:space="preserve"> 2023 року (включно), з 08.00 год. до 17.00 год., за адресою: Донецька область, м. Дружківка,  вул. Енгельса, 43. </w:t>
      </w:r>
    </w:p>
    <w:p w:rsidR="00225584" w:rsidRPr="00225584" w:rsidRDefault="00225584" w:rsidP="00225584">
      <w:pPr>
        <w:spacing w:after="0" w:line="240" w:lineRule="auto"/>
        <w:ind w:firstLine="773"/>
        <w:jc w:val="both"/>
        <w:rPr>
          <w:rFonts w:ascii="Times New Roman" w:hAnsi="Times New Roman"/>
          <w:color w:val="FF0000"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>Електронною поштою на адресу: ns_pda@ukr.net</w:t>
      </w:r>
      <w:r w:rsidRPr="00225584">
        <w:rPr>
          <w:rFonts w:ascii="Times New Roman" w:hAnsi="Times New Roman"/>
          <w:sz w:val="28"/>
          <w:szCs w:val="28"/>
        </w:rPr>
        <w:t>.</w:t>
      </w:r>
    </w:p>
    <w:p w:rsidR="00225584" w:rsidRPr="00225584" w:rsidRDefault="00225584" w:rsidP="002255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5. Місце, дата та час початку проведення конкурсу: 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5584">
        <w:rPr>
          <w:rFonts w:ascii="Times New Roman" w:hAnsi="Times New Roman"/>
          <w:b/>
          <w:sz w:val="28"/>
          <w:szCs w:val="28"/>
        </w:rPr>
        <w:t xml:space="preserve">Донецька область, м. Дружківка,  вул. Енгельса, 43 </w:t>
      </w:r>
      <w:r w:rsidRPr="00225584">
        <w:rPr>
          <w:rFonts w:ascii="Times New Roman" w:eastAsia="Times New Roman" w:hAnsi="Times New Roman"/>
          <w:b/>
          <w:sz w:val="28"/>
          <w:szCs w:val="28"/>
        </w:rPr>
        <w:t xml:space="preserve">з 09.00 год. </w:t>
      </w:r>
      <w:r w:rsidRPr="00225584">
        <w:rPr>
          <w:rFonts w:ascii="Times New Roman" w:eastAsia="Times New Roman" w:hAnsi="Times New Roman"/>
          <w:b/>
          <w:sz w:val="28"/>
          <w:szCs w:val="28"/>
        </w:rPr>
        <w:br/>
      </w:r>
      <w:r w:rsidRPr="00225584">
        <w:rPr>
          <w:rFonts w:ascii="Times New Roman" w:eastAsia="Times New Roman" w:hAnsi="Times New Roman"/>
          <w:b/>
          <w:sz w:val="28"/>
          <w:szCs w:val="28"/>
          <w:lang w:val="ru-RU"/>
        </w:rPr>
        <w:t>04 вересня 2023</w:t>
      </w:r>
      <w:r w:rsidRPr="00225584">
        <w:rPr>
          <w:rFonts w:ascii="Times New Roman" w:eastAsia="Times New Roman" w:hAnsi="Times New Roman"/>
          <w:b/>
          <w:sz w:val="28"/>
          <w:szCs w:val="28"/>
        </w:rPr>
        <w:t> року.</w:t>
      </w:r>
    </w:p>
    <w:p w:rsidR="00225584" w:rsidRPr="00225584" w:rsidRDefault="00225584" w:rsidP="00225584">
      <w:pPr>
        <w:pStyle w:val="a7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225584" w:rsidRPr="00225584" w:rsidRDefault="00225584" w:rsidP="00225584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225584">
        <w:rPr>
          <w:b/>
          <w:sz w:val="28"/>
          <w:szCs w:val="28"/>
          <w:lang w:eastAsia="ru-RU"/>
        </w:rPr>
        <w:t>6.</w:t>
      </w:r>
      <w:r w:rsidRPr="00225584">
        <w:rPr>
          <w:b/>
          <w:color w:val="FF0000"/>
          <w:sz w:val="28"/>
          <w:szCs w:val="28"/>
          <w:lang w:eastAsia="ru-RU"/>
        </w:rPr>
        <w:t xml:space="preserve"> </w:t>
      </w:r>
      <w:r w:rsidRPr="00225584">
        <w:rPr>
          <w:b/>
          <w:sz w:val="28"/>
          <w:szCs w:val="28"/>
          <w:lang w:eastAsia="ru-RU"/>
        </w:rPr>
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225584">
        <w:rPr>
          <w:sz w:val="28"/>
          <w:szCs w:val="28"/>
          <w:lang w:eastAsia="ru-RU"/>
        </w:rPr>
        <w:t xml:space="preserve">: </w:t>
      </w:r>
    </w:p>
    <w:p w:rsidR="00225584" w:rsidRPr="00225584" w:rsidRDefault="00225584" w:rsidP="00225584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spellStart"/>
      <w:r w:rsidRPr="00225584">
        <w:rPr>
          <w:sz w:val="28"/>
          <w:szCs w:val="28"/>
          <w:lang w:eastAsia="ru-RU"/>
        </w:rPr>
        <w:t>Медянський</w:t>
      </w:r>
      <w:proofErr w:type="spellEnd"/>
      <w:r w:rsidRPr="00225584">
        <w:rPr>
          <w:sz w:val="28"/>
          <w:szCs w:val="28"/>
          <w:lang w:eastAsia="ru-RU"/>
        </w:rPr>
        <w:t xml:space="preserve"> </w:t>
      </w:r>
      <w:proofErr w:type="spellStart"/>
      <w:r w:rsidRPr="00225584">
        <w:rPr>
          <w:sz w:val="28"/>
          <w:szCs w:val="28"/>
          <w:lang w:eastAsia="ru-RU"/>
        </w:rPr>
        <w:t>Ігорь</w:t>
      </w:r>
      <w:proofErr w:type="spellEnd"/>
      <w:r w:rsidRPr="00225584">
        <w:rPr>
          <w:sz w:val="28"/>
          <w:szCs w:val="28"/>
          <w:lang w:eastAsia="ru-RU"/>
        </w:rPr>
        <w:t xml:space="preserve"> Миколайович, 0500487759,</w:t>
      </w:r>
      <w:r w:rsidRPr="00225584">
        <w:rPr>
          <w:sz w:val="28"/>
          <w:szCs w:val="28"/>
        </w:rPr>
        <w:t xml:space="preserve"> </w:t>
      </w:r>
      <w:proofErr w:type="spellStart"/>
      <w:r w:rsidRPr="00225584">
        <w:rPr>
          <w:sz w:val="28"/>
          <w:szCs w:val="28"/>
          <w:lang w:eastAsia="ru-RU"/>
        </w:rPr>
        <w:t>ел</w:t>
      </w:r>
      <w:proofErr w:type="spellEnd"/>
      <w:r w:rsidRPr="00225584">
        <w:rPr>
          <w:sz w:val="28"/>
          <w:szCs w:val="28"/>
          <w:lang w:eastAsia="ru-RU"/>
        </w:rPr>
        <w:t xml:space="preserve">. адреса: </w:t>
      </w:r>
      <w:r w:rsidRPr="00225584">
        <w:rPr>
          <w:b/>
          <w:sz w:val="28"/>
          <w:szCs w:val="28"/>
          <w:lang w:eastAsia="ru-RU"/>
        </w:rPr>
        <w:t>ns_pda@ukr.net</w:t>
      </w:r>
      <w:r w:rsidRPr="00225584">
        <w:rPr>
          <w:sz w:val="28"/>
          <w:szCs w:val="28"/>
          <w:lang w:eastAsia="ru-RU"/>
        </w:rPr>
        <w:t>.</w:t>
      </w:r>
    </w:p>
    <w:p w:rsidR="00225584" w:rsidRPr="00225584" w:rsidRDefault="00225584" w:rsidP="0022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225584" w:rsidRPr="00225584" w:rsidTr="00DC078E">
        <w:trPr>
          <w:trHeight w:val="408"/>
        </w:trPr>
        <w:tc>
          <w:tcPr>
            <w:tcW w:w="9768" w:type="dxa"/>
            <w:gridSpan w:val="3"/>
          </w:tcPr>
          <w:p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25584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  <w:p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32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ступінь вищої освіти – не нижче молодшого бакалавра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32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iCs/>
                <w:sz w:val="28"/>
                <w:szCs w:val="28"/>
              </w:rPr>
              <w:t>досвід роботи в державних органах влади, органах системи правосуддя правоохоронних органах, військових формуваннях– не менше ніж 1 рік;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32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225584" w:rsidRPr="00225584" w:rsidTr="00DC078E">
        <w:trPr>
          <w:trHeight w:val="408"/>
        </w:trPr>
        <w:tc>
          <w:tcPr>
            <w:tcW w:w="9768" w:type="dxa"/>
            <w:gridSpan w:val="3"/>
          </w:tcPr>
          <w:p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584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вміння мотивувати підлеглих;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досягнення кінцевих результатів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:rsidR="00225584" w:rsidRPr="00225584" w:rsidRDefault="00225584" w:rsidP="00225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політична нейтральність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5. Робота з інформацією </w:t>
            </w:r>
          </w:p>
        </w:tc>
        <w:tc>
          <w:tcPr>
            <w:tcW w:w="5760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9768" w:type="dxa"/>
            <w:gridSpan w:val="3"/>
          </w:tcPr>
          <w:p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584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  <w:p w:rsidR="00225584" w:rsidRPr="00225584" w:rsidRDefault="00225584" w:rsidP="0022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225584" w:rsidRPr="00225584" w:rsidRDefault="00225584" w:rsidP="00225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584" w:rsidRPr="00225584" w:rsidTr="00DC078E">
        <w:trPr>
          <w:trHeight w:val="408"/>
        </w:trPr>
        <w:tc>
          <w:tcPr>
            <w:tcW w:w="4008" w:type="dxa"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225584" w:rsidRPr="00225584" w:rsidRDefault="00225584" w:rsidP="0022558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:rsidR="00225584" w:rsidRPr="00225584" w:rsidRDefault="00225584" w:rsidP="0022558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225584" w:rsidRPr="00225584" w:rsidRDefault="00225584" w:rsidP="0022558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225584" w:rsidRPr="00225584" w:rsidRDefault="00225584" w:rsidP="0022558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84">
              <w:rPr>
                <w:rFonts w:ascii="Times New Roman" w:hAnsi="Times New Roman"/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охорони; законодавства щодо зберігання товаро – матеріальних цінностей.</w:t>
            </w:r>
          </w:p>
        </w:tc>
      </w:tr>
    </w:tbl>
    <w:p w:rsidR="00F0735E" w:rsidRDefault="00F0735E" w:rsidP="00E50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23397" w:rsidRPr="00F1323E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ЗАТВЕРДЖЕНО</w:t>
      </w:r>
    </w:p>
    <w:p w:rsidR="00623397" w:rsidRPr="00F1323E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:rsidR="00623397" w:rsidRPr="003E2ED9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ькій обла</w:t>
      </w:r>
      <w:r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сті </w:t>
      </w:r>
    </w:p>
    <w:p w:rsidR="00623397" w:rsidRPr="003E2ED9" w:rsidRDefault="00623397" w:rsidP="00623397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AB42E7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17.</w:t>
      </w:r>
      <w:r w:rsidR="00363290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08</w:t>
      </w:r>
      <w:r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.2023 </w:t>
      </w:r>
      <w:r w:rsidR="001D5532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№</w:t>
      </w:r>
      <w:r w:rsidR="00363290" w:rsidRPr="003E2ED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:rsidR="00623397" w:rsidRPr="003E2ED9" w:rsidRDefault="00623397" w:rsidP="006233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397" w:rsidRDefault="00623397" w:rsidP="006233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23397" w:rsidRPr="00C80653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0653">
        <w:rPr>
          <w:rFonts w:ascii="Times New Roman" w:hAnsi="Times New Roman"/>
          <w:b/>
          <w:sz w:val="32"/>
          <w:szCs w:val="32"/>
        </w:rPr>
        <w:t>УМОВИ</w:t>
      </w:r>
    </w:p>
    <w:p w:rsidR="00623397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</w:t>
      </w:r>
      <w:r w:rsidR="003E2ED9">
        <w:rPr>
          <w:rFonts w:ascii="Times New Roman" w:hAnsi="Times New Roman"/>
          <w:b/>
          <w:sz w:val="28"/>
          <w:szCs w:val="28"/>
        </w:rPr>
        <w:t xml:space="preserve">ної </w:t>
      </w:r>
      <w:r w:rsidRPr="00021B70">
        <w:rPr>
          <w:rFonts w:ascii="Times New Roman" w:hAnsi="Times New Roman"/>
          <w:b/>
          <w:sz w:val="28"/>
          <w:szCs w:val="28"/>
        </w:rPr>
        <w:t>посад</w:t>
      </w:r>
      <w:r w:rsidR="003E2ED9">
        <w:rPr>
          <w:rFonts w:ascii="Times New Roman" w:hAnsi="Times New Roman"/>
          <w:b/>
          <w:sz w:val="28"/>
          <w:szCs w:val="28"/>
        </w:rPr>
        <w:t>и</w:t>
      </w:r>
    </w:p>
    <w:p w:rsidR="00623397" w:rsidRDefault="00623397" w:rsidP="006233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командир</w:t>
      </w:r>
      <w:r w:rsidR="003E2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взводу охорони  підрозділу охорони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Служби судової охорони </w:t>
      </w:r>
    </w:p>
    <w:p w:rsidR="00623397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 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онецькій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b/>
          <w:sz w:val="28"/>
          <w:szCs w:val="28"/>
        </w:rPr>
        <w:t xml:space="preserve"> </w:t>
      </w:r>
    </w:p>
    <w:p w:rsidR="00623397" w:rsidRPr="00EB65CD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97" w:rsidRDefault="00623397" w:rsidP="0062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</w:t>
      </w:r>
    </w:p>
    <w:p w:rsidR="00623397" w:rsidRDefault="00623397" w:rsidP="006233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3397" w:rsidRPr="00AF0BCE" w:rsidRDefault="00623397" w:rsidP="00623397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 xml:space="preserve">1. Основні </w:t>
      </w:r>
      <w:r>
        <w:rPr>
          <w:rFonts w:ascii="Times New Roman" w:hAnsi="Times New Roman"/>
          <w:b/>
          <w:sz w:val="28"/>
          <w:szCs w:val="28"/>
        </w:rPr>
        <w:t>повноваження</w:t>
      </w:r>
      <w:r w:rsidRPr="00297C79">
        <w:rPr>
          <w:rFonts w:ascii="Times New Roman" w:hAnsi="Times New Roman"/>
          <w:b/>
          <w:sz w:val="28"/>
          <w:szCs w:val="28"/>
        </w:rPr>
        <w:t xml:space="preserve"> </w:t>
      </w:r>
      <w:r w:rsidR="006550FB" w:rsidRPr="00655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командир</w:t>
      </w:r>
      <w:r w:rsidR="00655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6550FB" w:rsidRPr="00655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взводу охорони підрозділу охорони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Донец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ькій області</w:t>
      </w:r>
      <w:r w:rsidRPr="00AF0BC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6550FB" w:rsidRPr="006550FB" w:rsidRDefault="006550FB" w:rsidP="006550FB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забезпечує виконання покладених на взвод завдань за всіма напрямами службової діяльності;</w:t>
      </w:r>
    </w:p>
    <w:p w:rsidR="006550FB" w:rsidRPr="006550FB" w:rsidRDefault="006550FB" w:rsidP="006550FB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контролює порядок організації та виконання завдань служби особовим складом взводу за напрямом службової діяльності;</w:t>
      </w:r>
    </w:p>
    <w:p w:rsidR="006550FB" w:rsidRPr="006550FB" w:rsidRDefault="006550FB" w:rsidP="006550FB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</w:r>
    </w:p>
    <w:p w:rsidR="006550FB" w:rsidRPr="006550FB" w:rsidRDefault="006550FB" w:rsidP="006550FB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організовує поточну організаційно-виконавчу роботу взводу та забезпечення контролю за роботою; </w:t>
      </w:r>
    </w:p>
    <w:p w:rsidR="006550FB" w:rsidRPr="006550FB" w:rsidRDefault="006550FB" w:rsidP="006550FB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</w:r>
    </w:p>
    <w:p w:rsidR="006550FB" w:rsidRPr="006550FB" w:rsidRDefault="006550FB" w:rsidP="006550FB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 дорученням керівництва підрозділу виконує інші повноваження, які належать до компетенції підрозділу.</w:t>
      </w:r>
    </w:p>
    <w:p w:rsidR="00623397" w:rsidRPr="00C80653" w:rsidRDefault="00623397" w:rsidP="00623397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23397" w:rsidRPr="00E463A5" w:rsidRDefault="00623397" w:rsidP="00623397">
      <w:pPr>
        <w:spacing w:after="0" w:line="228" w:lineRule="auto"/>
        <w:ind w:firstLine="709"/>
        <w:rPr>
          <w:rFonts w:ascii="Times New Roman" w:hAnsi="Times New Roman"/>
          <w:b/>
          <w:sz w:val="28"/>
        </w:rPr>
      </w:pPr>
      <w:r w:rsidRPr="00E463A5">
        <w:rPr>
          <w:rFonts w:ascii="Times New Roman" w:hAnsi="Times New Roman"/>
          <w:b/>
          <w:sz w:val="28"/>
        </w:rPr>
        <w:t>2. Умови оплати праці: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623397" w:rsidRPr="00E463A5">
        <w:trPr>
          <w:trHeight w:val="408"/>
        </w:trPr>
        <w:tc>
          <w:tcPr>
            <w:tcW w:w="9768" w:type="dxa"/>
          </w:tcPr>
          <w:p w:rsidR="00623397" w:rsidRPr="00E463A5" w:rsidRDefault="00623397">
            <w:pPr>
              <w:spacing w:after="0" w:line="228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A5">
              <w:rPr>
                <w:rFonts w:ascii="Times New Roman" w:hAnsi="Times New Roman"/>
                <w:sz w:val="28"/>
                <w:szCs w:val="28"/>
              </w:rPr>
              <w:t xml:space="preserve">1) посадовий оклад – </w:t>
            </w:r>
            <w:r w:rsidRPr="00E4210B">
              <w:rPr>
                <w:rFonts w:ascii="Times New Roman" w:hAnsi="Times New Roman"/>
                <w:sz w:val="28"/>
                <w:szCs w:val="28"/>
              </w:rPr>
              <w:t>3</w:t>
            </w:r>
            <w:r w:rsidR="00E4210B" w:rsidRPr="00E4210B">
              <w:rPr>
                <w:rFonts w:ascii="Times New Roman" w:hAnsi="Times New Roman"/>
                <w:sz w:val="28"/>
                <w:szCs w:val="28"/>
              </w:rPr>
              <w:t>440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гривень, </w:t>
            </w:r>
            <w:r w:rsidRPr="00E463A5"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Міністрів України від 3 квітня 2019 року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>№ 281 «Про установлення посадових окладів співробітників територіальних підрозділів (територіальних управ</w:t>
            </w:r>
            <w:r>
              <w:rPr>
                <w:rFonts w:ascii="Times New Roman" w:hAnsi="Times New Roman"/>
                <w:sz w:val="28"/>
                <w:szCs w:val="28"/>
              </w:rPr>
              <w:t>лінь) Служби судової охорони»;</w:t>
            </w:r>
          </w:p>
        </w:tc>
      </w:tr>
      <w:tr w:rsidR="00623397" w:rsidRPr="00CD0B02">
        <w:trPr>
          <w:trHeight w:val="408"/>
        </w:trPr>
        <w:tc>
          <w:tcPr>
            <w:tcW w:w="9768" w:type="dxa"/>
          </w:tcPr>
          <w:p w:rsidR="00623397" w:rsidRPr="003603CE" w:rsidRDefault="00623397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3CE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3603CE">
              <w:rPr>
                <w:rFonts w:ascii="Times New Roman" w:hAnsi="Times New Roman"/>
                <w:sz w:val="28"/>
                <w:szCs w:val="28"/>
              </w:rPr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</w:tbl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3. Інформація про строковість чи безстроковість призначення на посаду: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безстроково. </w:t>
      </w:r>
    </w:p>
    <w:p w:rsidR="00623397" w:rsidRPr="00C80653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b/>
          <w:sz w:val="10"/>
          <w:szCs w:val="10"/>
        </w:rPr>
      </w:pP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0" w:name="_Hlk143164786"/>
      <w:bookmarkStart w:id="1" w:name="_Hlk143163328"/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 xml:space="preserve">я </w:t>
      </w:r>
      <w:r w:rsidRPr="00EB65CD">
        <w:rPr>
          <w:rFonts w:ascii="Times New Roman" w:hAnsi="Times New Roman"/>
          <w:sz w:val="28"/>
        </w:rPr>
        <w:t xml:space="preserve">(копії) документа (документів) про освіту; 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623397" w:rsidRPr="00EB65CD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623397" w:rsidRPr="00EB65CD" w:rsidRDefault="00623397" w:rsidP="00623397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EB65CD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623397" w:rsidRDefault="00623397" w:rsidP="00623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/>
          <w:sz w:val="28"/>
        </w:rPr>
        <w:t>;</w:t>
      </w:r>
    </w:p>
    <w:p w:rsidR="00623397" w:rsidRPr="00ED08FD" w:rsidRDefault="00623397" w:rsidP="00623397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:rsidR="00623397" w:rsidRDefault="00623397" w:rsidP="00623397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623397" w:rsidRPr="005C731C" w:rsidRDefault="00623397" w:rsidP="00623397">
      <w:pPr>
        <w:spacing w:after="0" w:line="252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:rsidR="00623397" w:rsidRPr="00EB65CD" w:rsidRDefault="00623397" w:rsidP="00623397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E4210B" w:rsidRPr="00E4210B" w:rsidRDefault="00623397" w:rsidP="00E4210B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E0F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="00E4210B" w:rsidRPr="00E4210B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="00E4210B" w:rsidRPr="0011605E">
        <w:rPr>
          <w:rFonts w:ascii="Times New Roman" w:hAnsi="Times New Roman"/>
          <w:b/>
          <w:sz w:val="28"/>
          <w:szCs w:val="28"/>
        </w:rPr>
        <w:t xml:space="preserve">з </w:t>
      </w:r>
      <w:r w:rsidR="00997328" w:rsidRPr="0011605E">
        <w:rPr>
          <w:rFonts w:ascii="Times New Roman" w:hAnsi="Times New Roman"/>
          <w:b/>
          <w:sz w:val="28"/>
          <w:szCs w:val="28"/>
          <w:lang w:val="ru-RU"/>
        </w:rPr>
        <w:t>17</w:t>
      </w:r>
      <w:r w:rsidR="00E4210B" w:rsidRPr="0011605E">
        <w:rPr>
          <w:rFonts w:ascii="Times New Roman" w:hAnsi="Times New Roman"/>
          <w:b/>
          <w:sz w:val="28"/>
          <w:szCs w:val="28"/>
        </w:rPr>
        <w:t xml:space="preserve"> по </w:t>
      </w:r>
      <w:r w:rsidR="0011605E" w:rsidRPr="0011605E">
        <w:rPr>
          <w:rFonts w:ascii="Times New Roman" w:hAnsi="Times New Roman"/>
          <w:b/>
          <w:sz w:val="28"/>
          <w:szCs w:val="28"/>
          <w:lang w:val="ru-RU"/>
        </w:rPr>
        <w:t>30</w:t>
      </w:r>
      <w:r w:rsidR="00E4210B" w:rsidRPr="001160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605E" w:rsidRPr="0011605E"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 w:rsidR="00E4210B" w:rsidRPr="0011605E">
        <w:rPr>
          <w:rFonts w:ascii="Times New Roman" w:hAnsi="Times New Roman"/>
          <w:b/>
          <w:sz w:val="28"/>
          <w:szCs w:val="28"/>
        </w:rPr>
        <w:t xml:space="preserve"> 2023 року (включно), з 08.00 год. до 17.00 год.</w:t>
      </w:r>
      <w:r w:rsidR="00E4210B" w:rsidRPr="00E4210B">
        <w:rPr>
          <w:rFonts w:ascii="Times New Roman" w:hAnsi="Times New Roman"/>
          <w:b/>
          <w:sz w:val="28"/>
          <w:szCs w:val="28"/>
        </w:rPr>
        <w:t xml:space="preserve">, за адресою: Донецька область, м. Дружківка,  вул. Енгельса, 43. </w:t>
      </w:r>
    </w:p>
    <w:p w:rsidR="00E4210B" w:rsidRPr="0079414D" w:rsidRDefault="00E4210B" w:rsidP="00E4210B">
      <w:pPr>
        <w:spacing w:after="0" w:line="257" w:lineRule="auto"/>
        <w:ind w:firstLine="773"/>
        <w:jc w:val="both"/>
        <w:rPr>
          <w:rFonts w:ascii="Times New Roman" w:hAnsi="Times New Roman"/>
          <w:color w:val="FF0000"/>
          <w:sz w:val="28"/>
        </w:rPr>
      </w:pPr>
      <w:r w:rsidRPr="00E4210B">
        <w:rPr>
          <w:rFonts w:ascii="Times New Roman" w:hAnsi="Times New Roman"/>
          <w:b/>
          <w:sz w:val="28"/>
          <w:szCs w:val="28"/>
        </w:rPr>
        <w:lastRenderedPageBreak/>
        <w:t xml:space="preserve">Електронною поштою на адресу: </w:t>
      </w:r>
      <w:r w:rsidR="00A93FE2" w:rsidRPr="00A93FE2">
        <w:rPr>
          <w:rFonts w:ascii="Times New Roman" w:hAnsi="Times New Roman"/>
          <w:b/>
          <w:sz w:val="28"/>
          <w:szCs w:val="28"/>
        </w:rPr>
        <w:t>ns_pda@ukr.net</w:t>
      </w:r>
      <w:r w:rsidRPr="00A93FE2">
        <w:rPr>
          <w:rFonts w:ascii="Times New Roman" w:hAnsi="Times New Roman"/>
          <w:sz w:val="28"/>
        </w:rPr>
        <w:t>.</w:t>
      </w:r>
      <w:bookmarkEnd w:id="0"/>
    </w:p>
    <w:bookmarkEnd w:id="1"/>
    <w:p w:rsidR="00623397" w:rsidRDefault="00623397" w:rsidP="00E4210B">
      <w:pPr>
        <w:spacing w:after="0" w:line="257" w:lineRule="auto"/>
        <w:ind w:firstLine="709"/>
        <w:jc w:val="both"/>
        <w:rPr>
          <w:rFonts w:ascii="Times New Roman" w:hAnsi="Times New Roman"/>
          <w:sz w:val="28"/>
        </w:rPr>
      </w:pPr>
    </w:p>
    <w:p w:rsidR="00623397" w:rsidRPr="00EB65CD" w:rsidRDefault="00623397" w:rsidP="00623397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  <w:r w:rsidRPr="00021B70">
        <w:rPr>
          <w:rFonts w:ascii="Times New Roman" w:hAnsi="Times New Roman"/>
          <w:sz w:val="28"/>
        </w:rPr>
        <w:t xml:space="preserve">На </w:t>
      </w:r>
      <w:r w:rsidR="006550FB" w:rsidRPr="006550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командира  взводу охорони підрозділу охорони </w:t>
      </w:r>
      <w:r w:rsidRPr="006550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територіального управління Служби судової охорони у Донецькій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sz w:val="28"/>
        </w:rPr>
        <w:t xml:space="preserve"> поширюються</w:t>
      </w:r>
      <w:r w:rsidRPr="00EB65CD">
        <w:rPr>
          <w:rFonts w:ascii="Times New Roman" w:hAnsi="Times New Roman"/>
          <w:sz w:val="28"/>
        </w:rPr>
        <w:t xml:space="preserve">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</w:t>
      </w:r>
      <w:r>
        <w:rPr>
          <w:rFonts w:ascii="Times New Roman" w:hAnsi="Times New Roman"/>
          <w:sz w:val="28"/>
        </w:rPr>
        <w:t>країни «Про </w:t>
      </w:r>
      <w:r w:rsidRPr="00EB65CD">
        <w:rPr>
          <w:rFonts w:ascii="Times New Roman" w:hAnsi="Times New Roman"/>
          <w:sz w:val="28"/>
        </w:rPr>
        <w:t>судоустрій і статус суддів»).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93FE2" w:rsidRPr="00CD0B02">
        <w:trPr>
          <w:trHeight w:val="408"/>
        </w:trPr>
        <w:tc>
          <w:tcPr>
            <w:tcW w:w="9639" w:type="dxa"/>
          </w:tcPr>
          <w:p w:rsidR="00A93FE2" w:rsidRPr="00C8065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A93FE2" w:rsidRPr="00A0658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5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A93FE2" w:rsidRPr="00E4210B" w:rsidRDefault="00A93FE2" w:rsidP="00A93FE2">
            <w:pPr>
              <w:spacing w:after="0" w:line="257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2" w:name="_Hlk143163403"/>
            <w:r w:rsidRPr="00E4210B">
              <w:rPr>
                <w:rFonts w:ascii="Times New Roman" w:hAnsi="Times New Roman"/>
                <w:b/>
                <w:sz w:val="28"/>
                <w:szCs w:val="28"/>
              </w:rPr>
              <w:t xml:space="preserve">Донецька область, м. Дружківка,  вул. Енгельса, 43 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 09.00 год. </w:t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04 вересня 2023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> року.</w:t>
            </w:r>
          </w:p>
          <w:p w:rsidR="00A93FE2" w:rsidRPr="0079414D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color w:val="FF0000"/>
                <w:sz w:val="10"/>
                <w:szCs w:val="10"/>
                <w:lang w:eastAsia="ru-RU"/>
              </w:rPr>
            </w:pPr>
          </w:p>
          <w:p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93FE2">
              <w:rPr>
                <w:b/>
                <w:sz w:val="28"/>
                <w:szCs w:val="28"/>
                <w:lang w:eastAsia="ru-RU"/>
              </w:rPr>
              <w:t>6.</w:t>
            </w:r>
            <w:r w:rsidRPr="0079414D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210B">
              <w:rPr>
                <w:b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4210B">
              <w:rPr>
                <w:sz w:val="28"/>
                <w:szCs w:val="28"/>
                <w:lang w:eastAsia="ru-RU"/>
              </w:rPr>
              <w:t xml:space="preserve">: </w:t>
            </w:r>
          </w:p>
          <w:p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4210B">
              <w:rPr>
                <w:sz w:val="28"/>
                <w:szCs w:val="28"/>
                <w:lang w:eastAsia="ru-RU"/>
              </w:rPr>
              <w:t>Медянський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10B">
              <w:rPr>
                <w:sz w:val="28"/>
                <w:szCs w:val="28"/>
                <w:lang w:eastAsia="ru-RU"/>
              </w:rPr>
              <w:t>Ігорь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Миколайович, 0500487759,</w:t>
            </w:r>
          </w:p>
          <w:p w:rsidR="00A93FE2" w:rsidRPr="00A93FE2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93FE2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A93FE2">
              <w:rPr>
                <w:sz w:val="28"/>
                <w:szCs w:val="28"/>
                <w:lang w:eastAsia="ru-RU"/>
              </w:rPr>
              <w:t xml:space="preserve">. адреса: </w:t>
            </w:r>
            <w:r w:rsidRPr="00A93FE2">
              <w:rPr>
                <w:b/>
                <w:sz w:val="28"/>
                <w:szCs w:val="28"/>
                <w:lang w:eastAsia="ru-RU"/>
              </w:rPr>
              <w:t>ns_pda@ukr.net</w:t>
            </w:r>
            <w:r w:rsidRPr="00A93FE2">
              <w:rPr>
                <w:sz w:val="28"/>
                <w:szCs w:val="28"/>
                <w:lang w:eastAsia="ru-RU"/>
              </w:rPr>
              <w:t>.</w:t>
            </w:r>
            <w:bookmarkEnd w:id="2"/>
          </w:p>
        </w:tc>
      </w:tr>
      <w:tr w:rsidR="00A93FE2" w:rsidRPr="00CD0B02">
        <w:trPr>
          <w:trHeight w:val="408"/>
        </w:trPr>
        <w:tc>
          <w:tcPr>
            <w:tcW w:w="9639" w:type="dxa"/>
          </w:tcPr>
          <w:p w:rsidR="00A93FE2" w:rsidRPr="00954EF5" w:rsidRDefault="00A93FE2" w:rsidP="00A93FE2">
            <w:pPr>
              <w:spacing w:after="0" w:line="245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3FE2" w:rsidRPr="00EB65CD">
        <w:trPr>
          <w:trHeight w:val="408"/>
        </w:trPr>
        <w:tc>
          <w:tcPr>
            <w:tcW w:w="9639" w:type="dxa"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EB65CD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6A322F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93FE2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Освіта</w:t>
                  </w:r>
                </w:p>
                <w:p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  <w:hideMark/>
                </w:tcPr>
                <w:p w:rsidR="00A93FE2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7235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ступінь вищої освіти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нижче молодшого бакалавра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547"/>
              </w:trPr>
              <w:tc>
                <w:tcPr>
                  <w:tcW w:w="4032" w:type="dxa"/>
                  <w:gridSpan w:val="3"/>
                  <w:hideMark/>
                </w:tcPr>
                <w:p w:rsidR="00A93FE2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</w:tcPr>
                <w:p w:rsidR="00A93FE2" w:rsidRPr="00623397" w:rsidRDefault="00A93FE2" w:rsidP="00A93FE2">
                  <w:pPr>
                    <w:spacing w:line="245" w:lineRule="auto"/>
                    <w:ind w:left="-40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досвід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роботи в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державних органах влади, органах системи правосуддя 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правоохоронних орган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ах,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військових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формуван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нях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– не менше ніж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ік</w:t>
                  </w:r>
                  <w:r w:rsidRPr="0062339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A93FE2" w:rsidRPr="006A322F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еф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ективного результату діяльності;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A93FE2" w:rsidRPr="00EB65CD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A93FE2" w:rsidRPr="00EB65CD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A93FE2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93FE2" w:rsidRPr="00AF0BCE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F0BC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A93FE2" w:rsidRPr="00EB65CD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93FE2" w:rsidRPr="00AF0BCE" w:rsidRDefault="00A93FE2" w:rsidP="00A93FE2">
                  <w:pPr>
                    <w:spacing w:line="245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Знання 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Конституці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ї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закон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ів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 «Про судоустрій і статус суддів»,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Національну поліцію»,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охоронну діяльність»,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запобігання корупції», Кодексу України про адміністративні правопорушення, Кримінальн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Положення про Служб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судової охорони, Положення про проходження Служби співробітниками Служби судової охорони та інші нормативно-правові акти</w:t>
                  </w:r>
                </w:p>
              </w:tc>
            </w:tr>
          </w:tbl>
          <w:p w:rsidR="00A93FE2" w:rsidRPr="00EB65CD" w:rsidRDefault="00A93FE2" w:rsidP="00A93FE2">
            <w:pPr>
              <w:spacing w:line="245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0FB" w:rsidRDefault="006550FB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550FB" w:rsidRDefault="006550FB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550FB" w:rsidRDefault="006550FB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93FE2" w:rsidRDefault="00A93FE2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93FE2" w:rsidRDefault="00A93FE2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366A" w:rsidRDefault="00F1366A" w:rsidP="00F13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" w:name="_GoBack"/>
      <w:bookmarkEnd w:id="3"/>
    </w:p>
    <w:p w:rsidR="00D925A8" w:rsidRPr="00F1323E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:rsidR="00D925A8" w:rsidRPr="00F1323E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територіального управління Служби судової охорони </w:t>
      </w:r>
    </w:p>
    <w:p w:rsidR="00D925A8" w:rsidRPr="00F1323E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>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онец</w:t>
      </w:r>
      <w:r w:rsidRPr="00F1323E">
        <w:rPr>
          <w:rFonts w:ascii="Times New Roman" w:eastAsia="Times New Roman" w:hAnsi="Times New Roman"/>
          <w:sz w:val="28"/>
          <w:szCs w:val="28"/>
          <w:lang w:eastAsia="uk-UA"/>
        </w:rPr>
        <w:t xml:space="preserve">ькій області </w:t>
      </w:r>
    </w:p>
    <w:p w:rsidR="00D925A8" w:rsidRPr="006C01FC" w:rsidRDefault="00D925A8" w:rsidP="00D925A8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6C01F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 </w:t>
      </w:r>
      <w:r w:rsidR="00E31785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17.08.</w:t>
      </w:r>
      <w:r w:rsidRPr="006C01F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.2023 </w:t>
      </w:r>
      <w:r w:rsidR="001D5532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№</w:t>
      </w:r>
      <w:r w:rsidR="00363290" w:rsidRPr="006C01F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_____</w:t>
      </w:r>
    </w:p>
    <w:p w:rsidR="00D925A8" w:rsidRPr="006C01FC" w:rsidRDefault="00D925A8" w:rsidP="00D925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25A8" w:rsidRDefault="00D925A8" w:rsidP="00D925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25A8" w:rsidRPr="00C80653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0653">
        <w:rPr>
          <w:rFonts w:ascii="Times New Roman" w:hAnsi="Times New Roman"/>
          <w:b/>
          <w:sz w:val="32"/>
          <w:szCs w:val="32"/>
        </w:rPr>
        <w:t>УМОВИ</w:t>
      </w:r>
    </w:p>
    <w:p w:rsidR="00D925A8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вакантн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021B70">
        <w:rPr>
          <w:rFonts w:ascii="Times New Roman" w:hAnsi="Times New Roman"/>
          <w:b/>
          <w:sz w:val="28"/>
          <w:szCs w:val="28"/>
        </w:rPr>
        <w:t xml:space="preserve">посад </w:t>
      </w:r>
    </w:p>
    <w:p w:rsidR="00D925A8" w:rsidRDefault="00D925A8" w:rsidP="00D9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контролер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 ІІ 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категорії взводу охорони підрозділ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у охорони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територіального управління Служби судової охорони </w:t>
      </w:r>
    </w:p>
    <w:p w:rsidR="00D925A8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 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онецькій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області</w:t>
      </w:r>
      <w:r w:rsidRPr="00021B70">
        <w:rPr>
          <w:rFonts w:ascii="Times New Roman" w:hAnsi="Times New Roman"/>
          <w:b/>
          <w:sz w:val="28"/>
          <w:szCs w:val="28"/>
        </w:rPr>
        <w:t xml:space="preserve"> </w:t>
      </w:r>
    </w:p>
    <w:p w:rsidR="00D925A8" w:rsidRPr="00EB65CD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5A8" w:rsidRDefault="00D925A8" w:rsidP="00D9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</w:t>
      </w:r>
    </w:p>
    <w:p w:rsidR="00D925A8" w:rsidRDefault="00D925A8" w:rsidP="00D9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25A8" w:rsidRPr="00AF0BCE" w:rsidRDefault="00D925A8" w:rsidP="00D925A8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 xml:space="preserve">1. Основні </w:t>
      </w:r>
      <w:r>
        <w:rPr>
          <w:rFonts w:ascii="Times New Roman" w:hAnsi="Times New Roman"/>
          <w:b/>
          <w:sz w:val="28"/>
          <w:szCs w:val="28"/>
        </w:rPr>
        <w:t>повноваження</w:t>
      </w:r>
      <w:r w:rsidRPr="00297C79">
        <w:rPr>
          <w:rFonts w:ascii="Times New Roman" w:hAnsi="Times New Roman"/>
          <w:b/>
          <w:sz w:val="28"/>
          <w:szCs w:val="28"/>
        </w:rPr>
        <w:t xml:space="preserve"> 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контролер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</w:t>
      </w:r>
      <w:r w:rsidRPr="00021B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ІІ категорії відділення взводу охорони підрозділу охорони територіального управління 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Донец</w:t>
      </w:r>
      <w:r w:rsidRPr="00AF0BC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ькій області</w:t>
      </w:r>
      <w:r w:rsidRPr="00AF0BC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 xml:space="preserve">1) здійснює завдання </w:t>
      </w:r>
      <w:r>
        <w:rPr>
          <w:color w:val="000000"/>
          <w:sz w:val="28"/>
          <w:szCs w:val="28"/>
          <w:lang w:val="uk-UA"/>
        </w:rPr>
        <w:t>із</w:t>
      </w:r>
      <w:r w:rsidRPr="00AF0BCE">
        <w:rPr>
          <w:color w:val="000000"/>
          <w:sz w:val="28"/>
          <w:szCs w:val="28"/>
          <w:lang w:val="uk-UA"/>
        </w:rPr>
        <w:t xml:space="preserve"> забезпеченню охорони судів, органів та установ системи правосуддя;</w:t>
      </w:r>
    </w:p>
    <w:p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 xml:space="preserve">2) забезпечує пропуск осіб до будинків (приміщень) судів, органів </w:t>
      </w:r>
      <w:r>
        <w:rPr>
          <w:color w:val="000000"/>
          <w:sz w:val="28"/>
          <w:szCs w:val="28"/>
          <w:lang w:val="uk-UA"/>
        </w:rPr>
        <w:t>й</w:t>
      </w:r>
      <w:r w:rsidRPr="00AF0BCE">
        <w:rPr>
          <w:color w:val="000000"/>
          <w:sz w:val="28"/>
          <w:szCs w:val="28"/>
          <w:lang w:val="uk-UA"/>
        </w:rPr>
        <w:t xml:space="preserve"> установ системи правосуддя та на їх територію транспортних засобів;</w:t>
      </w:r>
    </w:p>
    <w:p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>3) 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>4) вживає заходи з охорони, забезпечення недоторка</w:t>
      </w:r>
      <w:r>
        <w:rPr>
          <w:color w:val="000000"/>
          <w:sz w:val="28"/>
          <w:szCs w:val="28"/>
          <w:lang w:val="uk-UA"/>
        </w:rPr>
        <w:t>н</w:t>
      </w:r>
      <w:r w:rsidRPr="00AF0BCE">
        <w:rPr>
          <w:color w:val="000000"/>
          <w:sz w:val="28"/>
          <w:szCs w:val="28"/>
          <w:lang w:val="uk-UA"/>
        </w:rPr>
        <w:t>ності та цілісності приміщень судів, органів й установ системи правосуддя, недоторкан</w:t>
      </w:r>
      <w:r>
        <w:rPr>
          <w:color w:val="000000"/>
          <w:sz w:val="28"/>
          <w:szCs w:val="28"/>
          <w:lang w:val="uk-UA"/>
        </w:rPr>
        <w:t>н</w:t>
      </w:r>
      <w:r w:rsidRPr="00AF0BCE">
        <w:rPr>
          <w:color w:val="000000"/>
          <w:sz w:val="28"/>
          <w:szCs w:val="28"/>
          <w:lang w:val="uk-UA"/>
        </w:rPr>
        <w:t>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D925A8" w:rsidRPr="00AF0BCE" w:rsidRDefault="00D925A8" w:rsidP="00D925A8">
      <w:pPr>
        <w:pStyle w:val="rvps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0BCE">
        <w:rPr>
          <w:color w:val="000000"/>
          <w:sz w:val="28"/>
          <w:szCs w:val="28"/>
          <w:lang w:val="uk-UA"/>
        </w:rPr>
        <w:t xml:space="preserve">5) інформує старшого наряду про зміни в несенні служби, що можуть привести до ускладнення обстановки з охорони об’єкта приміщень суду, органу й установи </w:t>
      </w:r>
      <w:r>
        <w:rPr>
          <w:color w:val="000000"/>
          <w:sz w:val="28"/>
          <w:szCs w:val="28"/>
          <w:lang w:val="uk-UA"/>
        </w:rPr>
        <w:t xml:space="preserve">системи </w:t>
      </w:r>
      <w:r w:rsidRPr="00AF0BCE">
        <w:rPr>
          <w:color w:val="000000"/>
          <w:sz w:val="28"/>
          <w:szCs w:val="28"/>
          <w:lang w:val="uk-UA"/>
        </w:rPr>
        <w:t>правосуддя.</w:t>
      </w:r>
    </w:p>
    <w:p w:rsidR="00D925A8" w:rsidRPr="00C80653" w:rsidRDefault="00D925A8" w:rsidP="00D925A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925A8" w:rsidRPr="00E463A5" w:rsidRDefault="00D925A8" w:rsidP="00D925A8">
      <w:pPr>
        <w:spacing w:after="0" w:line="228" w:lineRule="auto"/>
        <w:ind w:firstLine="709"/>
        <w:rPr>
          <w:rFonts w:ascii="Times New Roman" w:hAnsi="Times New Roman"/>
          <w:b/>
          <w:sz w:val="28"/>
        </w:rPr>
      </w:pPr>
      <w:r w:rsidRPr="00E463A5">
        <w:rPr>
          <w:rFonts w:ascii="Times New Roman" w:hAnsi="Times New Roman"/>
          <w:b/>
          <w:sz w:val="28"/>
        </w:rPr>
        <w:t>2. Умови оплати праці: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D925A8" w:rsidRPr="00E463A5">
        <w:trPr>
          <w:trHeight w:val="408"/>
        </w:trPr>
        <w:tc>
          <w:tcPr>
            <w:tcW w:w="9768" w:type="dxa"/>
          </w:tcPr>
          <w:p w:rsidR="00D925A8" w:rsidRPr="00E463A5" w:rsidRDefault="00D925A8">
            <w:pPr>
              <w:spacing w:after="0" w:line="228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A5">
              <w:rPr>
                <w:rFonts w:ascii="Times New Roman" w:hAnsi="Times New Roman"/>
                <w:sz w:val="28"/>
                <w:szCs w:val="28"/>
              </w:rPr>
              <w:t>1) посадовий оклад – 3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0 гривень, </w:t>
            </w:r>
            <w:r w:rsidRPr="00E463A5"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Міністрів України від 3 квітня 2019 року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E463A5">
              <w:rPr>
                <w:rFonts w:ascii="Times New Roman" w:hAnsi="Times New Roman"/>
                <w:sz w:val="28"/>
                <w:szCs w:val="28"/>
              </w:rPr>
              <w:t>№ 281 «Про установлення посадових окладів співробітників територіальних підрозділів (територіальних управ</w:t>
            </w:r>
            <w:r>
              <w:rPr>
                <w:rFonts w:ascii="Times New Roman" w:hAnsi="Times New Roman"/>
                <w:sz w:val="28"/>
                <w:szCs w:val="28"/>
              </w:rPr>
              <w:t>лінь) Служби судової охорони»;</w:t>
            </w:r>
          </w:p>
        </w:tc>
      </w:tr>
      <w:tr w:rsidR="00D925A8" w:rsidRPr="00CD0B02">
        <w:trPr>
          <w:trHeight w:val="408"/>
        </w:trPr>
        <w:tc>
          <w:tcPr>
            <w:tcW w:w="9768" w:type="dxa"/>
          </w:tcPr>
          <w:p w:rsidR="00D925A8" w:rsidRPr="003603CE" w:rsidRDefault="00D925A8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3CE">
              <w:rPr>
                <w:rFonts w:ascii="Times New Roman" w:hAnsi="Times New Roman"/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</w:tbl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3. Інформація про строковість чи безстроковість призначення на посаду: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безстроково. </w:t>
      </w:r>
    </w:p>
    <w:p w:rsidR="00D925A8" w:rsidRPr="00C80653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b/>
          <w:sz w:val="10"/>
          <w:szCs w:val="10"/>
        </w:rPr>
      </w:pP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 xml:space="preserve">я </w:t>
      </w:r>
      <w:r w:rsidRPr="00EB65CD">
        <w:rPr>
          <w:rFonts w:ascii="Times New Roman" w:hAnsi="Times New Roman"/>
          <w:sz w:val="28"/>
        </w:rPr>
        <w:t xml:space="preserve">(копії) документа (документів) про освіту; 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925A8" w:rsidRPr="00EB65CD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D925A8" w:rsidRPr="00EB65CD" w:rsidRDefault="00D925A8" w:rsidP="00D925A8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EB65CD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D925A8" w:rsidRDefault="00D925A8" w:rsidP="00D925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/>
          <w:sz w:val="28"/>
        </w:rPr>
        <w:t>;</w:t>
      </w:r>
    </w:p>
    <w:p w:rsidR="00D925A8" w:rsidRPr="00ED08FD" w:rsidRDefault="00D925A8" w:rsidP="00D925A8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:rsidR="00D925A8" w:rsidRDefault="00D925A8" w:rsidP="00D925A8">
      <w:pPr>
        <w:spacing w:after="0" w:line="252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925A8" w:rsidRPr="005C731C" w:rsidRDefault="00D925A8" w:rsidP="00D925A8">
      <w:pPr>
        <w:spacing w:after="0" w:line="252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:rsidR="00D925A8" w:rsidRPr="00EB65CD" w:rsidRDefault="00D925A8" w:rsidP="00D925A8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93FE2" w:rsidRPr="00E4210B" w:rsidRDefault="00A93FE2" w:rsidP="00A93FE2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E0F">
        <w:rPr>
          <w:rFonts w:ascii="Times New Roman" w:hAnsi="Times New Roman"/>
          <w:b/>
          <w:sz w:val="28"/>
          <w:szCs w:val="28"/>
        </w:rPr>
        <w:t xml:space="preserve">Документи приймаються </w:t>
      </w:r>
      <w:r w:rsidRPr="00E4210B">
        <w:rPr>
          <w:rFonts w:ascii="Times New Roman" w:hAnsi="Times New Roman"/>
          <w:b/>
          <w:sz w:val="28"/>
          <w:szCs w:val="28"/>
        </w:rPr>
        <w:t xml:space="preserve">Документи приймаються з </w:t>
      </w:r>
      <w:proofErr w:type="spellStart"/>
      <w:r w:rsidR="0011605E" w:rsidRPr="0011605E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11605E" w:rsidRPr="0011605E">
        <w:rPr>
          <w:rFonts w:ascii="Times New Roman" w:hAnsi="Times New Roman"/>
          <w:b/>
          <w:sz w:val="28"/>
          <w:szCs w:val="28"/>
        </w:rPr>
        <w:t xml:space="preserve"> </w:t>
      </w:r>
      <w:r w:rsidR="0011605E" w:rsidRPr="0011605E">
        <w:rPr>
          <w:rFonts w:ascii="Times New Roman" w:hAnsi="Times New Roman"/>
          <w:b/>
          <w:sz w:val="28"/>
          <w:szCs w:val="28"/>
          <w:lang w:val="ru-RU"/>
        </w:rPr>
        <w:t>17</w:t>
      </w:r>
      <w:r w:rsidR="0011605E" w:rsidRPr="0011605E">
        <w:rPr>
          <w:rFonts w:ascii="Times New Roman" w:hAnsi="Times New Roman"/>
          <w:b/>
          <w:sz w:val="28"/>
          <w:szCs w:val="28"/>
        </w:rPr>
        <w:t xml:space="preserve"> по </w:t>
      </w:r>
      <w:r w:rsidR="0011605E" w:rsidRPr="0011605E">
        <w:rPr>
          <w:rFonts w:ascii="Times New Roman" w:hAnsi="Times New Roman"/>
          <w:b/>
          <w:sz w:val="28"/>
          <w:szCs w:val="28"/>
          <w:lang w:val="ru-RU"/>
        </w:rPr>
        <w:t>30</w:t>
      </w:r>
      <w:r w:rsidR="0011605E" w:rsidRPr="001160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605E" w:rsidRPr="0011605E"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 w:rsidR="0011605E" w:rsidRPr="0011605E">
        <w:rPr>
          <w:rFonts w:ascii="Times New Roman" w:hAnsi="Times New Roman"/>
          <w:b/>
          <w:sz w:val="28"/>
          <w:szCs w:val="28"/>
        </w:rPr>
        <w:t xml:space="preserve"> 2023 року (включно),</w:t>
      </w:r>
      <w:r w:rsidRPr="00E4210B">
        <w:rPr>
          <w:rFonts w:ascii="Times New Roman" w:hAnsi="Times New Roman"/>
          <w:b/>
          <w:sz w:val="28"/>
          <w:szCs w:val="28"/>
        </w:rPr>
        <w:t xml:space="preserve"> з 08.00 год. до 17.00 год., за адресою: Донецька область, м. Дружківка,  вул. Енгельса, 43. </w:t>
      </w:r>
    </w:p>
    <w:p w:rsidR="00A93FE2" w:rsidRPr="0079414D" w:rsidRDefault="00A93FE2" w:rsidP="00A93FE2">
      <w:pPr>
        <w:spacing w:after="0" w:line="257" w:lineRule="auto"/>
        <w:ind w:firstLine="773"/>
        <w:jc w:val="both"/>
        <w:rPr>
          <w:rFonts w:ascii="Times New Roman" w:hAnsi="Times New Roman"/>
          <w:color w:val="FF0000"/>
          <w:sz w:val="28"/>
        </w:rPr>
      </w:pPr>
      <w:r w:rsidRPr="00E4210B">
        <w:rPr>
          <w:rFonts w:ascii="Times New Roman" w:hAnsi="Times New Roman"/>
          <w:b/>
          <w:sz w:val="28"/>
          <w:szCs w:val="28"/>
        </w:rPr>
        <w:lastRenderedPageBreak/>
        <w:t xml:space="preserve">Електронною поштою на адресу: </w:t>
      </w:r>
      <w:r w:rsidRPr="00A93FE2">
        <w:rPr>
          <w:rFonts w:ascii="Times New Roman" w:hAnsi="Times New Roman"/>
          <w:b/>
          <w:sz w:val="28"/>
          <w:szCs w:val="28"/>
        </w:rPr>
        <w:t>ns_pda@ukr.net</w:t>
      </w:r>
      <w:r w:rsidRPr="00A93FE2">
        <w:rPr>
          <w:rFonts w:ascii="Times New Roman" w:hAnsi="Times New Roman"/>
          <w:sz w:val="28"/>
        </w:rPr>
        <w:t>.</w:t>
      </w:r>
    </w:p>
    <w:p w:rsidR="00D925A8" w:rsidRDefault="00D925A8" w:rsidP="00D925A8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</w:p>
    <w:p w:rsidR="00D925A8" w:rsidRPr="00EB65CD" w:rsidRDefault="00D925A8" w:rsidP="00D925A8">
      <w:pPr>
        <w:spacing w:after="0" w:line="245" w:lineRule="auto"/>
        <w:ind w:firstLine="851"/>
        <w:jc w:val="both"/>
        <w:rPr>
          <w:rFonts w:ascii="Times New Roman" w:hAnsi="Times New Roman"/>
          <w:sz w:val="28"/>
        </w:rPr>
      </w:pPr>
      <w:r w:rsidRPr="00021B70">
        <w:rPr>
          <w:rFonts w:ascii="Times New Roman" w:hAnsi="Times New Roman"/>
          <w:sz w:val="28"/>
        </w:rPr>
        <w:t xml:space="preserve">На контролера 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ІІ категорії відділення взводу охорони підрозділу охорони територіального упра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вління Служби судової охорони у Донец</w:t>
      </w:r>
      <w:r w:rsidRPr="00021B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ькій області</w:t>
      </w:r>
      <w:r w:rsidRPr="00021B70">
        <w:rPr>
          <w:rFonts w:ascii="Times New Roman" w:hAnsi="Times New Roman"/>
          <w:sz w:val="28"/>
        </w:rPr>
        <w:t xml:space="preserve"> поширюються</w:t>
      </w:r>
      <w:r w:rsidRPr="00EB65CD">
        <w:rPr>
          <w:rFonts w:ascii="Times New Roman" w:hAnsi="Times New Roman"/>
          <w:sz w:val="28"/>
        </w:rPr>
        <w:t xml:space="preserve">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</w:t>
      </w:r>
      <w:r>
        <w:rPr>
          <w:rFonts w:ascii="Times New Roman" w:hAnsi="Times New Roman"/>
          <w:sz w:val="28"/>
        </w:rPr>
        <w:t>країни «Про </w:t>
      </w:r>
      <w:r w:rsidRPr="00EB65CD">
        <w:rPr>
          <w:rFonts w:ascii="Times New Roman" w:hAnsi="Times New Roman"/>
          <w:sz w:val="28"/>
        </w:rPr>
        <w:t>судоустрій і статус суддів»).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93FE2" w:rsidRPr="00CD0B02">
        <w:trPr>
          <w:trHeight w:val="408"/>
        </w:trPr>
        <w:tc>
          <w:tcPr>
            <w:tcW w:w="9639" w:type="dxa"/>
          </w:tcPr>
          <w:p w:rsidR="00A93FE2" w:rsidRPr="00C8065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A93FE2" w:rsidRPr="00A06583" w:rsidRDefault="00A93FE2" w:rsidP="00A93FE2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5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A93FE2" w:rsidRPr="00E4210B" w:rsidRDefault="00A93FE2" w:rsidP="00A93FE2">
            <w:pPr>
              <w:spacing w:after="0" w:line="257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210B">
              <w:rPr>
                <w:rFonts w:ascii="Times New Roman" w:hAnsi="Times New Roman"/>
                <w:b/>
                <w:sz w:val="28"/>
                <w:szCs w:val="28"/>
              </w:rPr>
              <w:t xml:space="preserve">Донецька область, м. Дружківка,  вул. Енгельса, 43 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 09.00 год. </w:t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="0036329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04 </w:t>
            </w:r>
            <w:proofErr w:type="gramStart"/>
            <w:r w:rsidR="0036329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вересня</w:t>
            </w:r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2023</w:t>
            </w:r>
            <w:proofErr w:type="gramEnd"/>
            <w:r w:rsidRPr="00E4210B">
              <w:rPr>
                <w:rFonts w:ascii="Times New Roman" w:eastAsia="Times New Roman" w:hAnsi="Times New Roman"/>
                <w:b/>
                <w:sz w:val="28"/>
                <w:szCs w:val="28"/>
              </w:rPr>
              <w:t> року.</w:t>
            </w:r>
          </w:p>
          <w:p w:rsidR="00A93FE2" w:rsidRPr="0079414D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color w:val="FF0000"/>
                <w:sz w:val="10"/>
                <w:szCs w:val="10"/>
                <w:lang w:eastAsia="ru-RU"/>
              </w:rPr>
            </w:pPr>
          </w:p>
          <w:p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93FE2">
              <w:rPr>
                <w:b/>
                <w:sz w:val="28"/>
                <w:szCs w:val="28"/>
                <w:lang w:eastAsia="ru-RU"/>
              </w:rPr>
              <w:t>6.</w:t>
            </w:r>
            <w:r w:rsidRPr="0079414D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210B">
              <w:rPr>
                <w:b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4210B">
              <w:rPr>
                <w:sz w:val="28"/>
                <w:szCs w:val="28"/>
                <w:lang w:eastAsia="ru-RU"/>
              </w:rPr>
              <w:t xml:space="preserve">: </w:t>
            </w:r>
          </w:p>
          <w:p w:rsidR="00A93FE2" w:rsidRPr="00E4210B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4210B">
              <w:rPr>
                <w:sz w:val="28"/>
                <w:szCs w:val="28"/>
                <w:lang w:eastAsia="ru-RU"/>
              </w:rPr>
              <w:t>Медянський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10B">
              <w:rPr>
                <w:sz w:val="28"/>
                <w:szCs w:val="28"/>
                <w:lang w:eastAsia="ru-RU"/>
              </w:rPr>
              <w:t>Ігорь</w:t>
            </w:r>
            <w:proofErr w:type="spellEnd"/>
            <w:r w:rsidRPr="00E4210B">
              <w:rPr>
                <w:sz w:val="28"/>
                <w:szCs w:val="28"/>
                <w:lang w:eastAsia="ru-RU"/>
              </w:rPr>
              <w:t xml:space="preserve"> Миколайович, 0500487759,</w:t>
            </w:r>
          </w:p>
          <w:p w:rsidR="00A93FE2" w:rsidRPr="00A93FE2" w:rsidRDefault="00A93FE2" w:rsidP="00A93FE2">
            <w:pPr>
              <w:pStyle w:val="a7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93FE2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A93FE2">
              <w:rPr>
                <w:sz w:val="28"/>
                <w:szCs w:val="28"/>
                <w:lang w:eastAsia="ru-RU"/>
              </w:rPr>
              <w:t xml:space="preserve">. адреса: </w:t>
            </w:r>
            <w:r w:rsidRPr="00A93FE2">
              <w:rPr>
                <w:b/>
                <w:sz w:val="28"/>
                <w:szCs w:val="28"/>
                <w:lang w:eastAsia="ru-RU"/>
              </w:rPr>
              <w:t>ns_pda@ukr.net</w:t>
            </w:r>
            <w:r w:rsidRPr="00A93FE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93FE2" w:rsidRPr="00CD0B02">
        <w:trPr>
          <w:trHeight w:val="408"/>
        </w:trPr>
        <w:tc>
          <w:tcPr>
            <w:tcW w:w="9639" w:type="dxa"/>
          </w:tcPr>
          <w:p w:rsidR="00A93FE2" w:rsidRPr="00954EF5" w:rsidRDefault="00A93FE2" w:rsidP="00A93FE2">
            <w:pPr>
              <w:spacing w:after="0" w:line="245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3FE2" w:rsidRPr="00EB65CD">
        <w:trPr>
          <w:trHeight w:val="408"/>
        </w:trPr>
        <w:tc>
          <w:tcPr>
            <w:tcW w:w="9639" w:type="dxa"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EB65CD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6A322F" w:rsidRDefault="00A93FE2" w:rsidP="00A93FE2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93FE2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Освіта</w:t>
                  </w:r>
                </w:p>
                <w:p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  <w:hideMark/>
                </w:tcPr>
                <w:p w:rsidR="00A93FE2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овна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загальна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середня освіта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547"/>
              </w:trPr>
              <w:tc>
                <w:tcPr>
                  <w:tcW w:w="4032" w:type="dxa"/>
                  <w:gridSpan w:val="3"/>
                  <w:hideMark/>
                </w:tcPr>
                <w:p w:rsidR="00A93FE2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</w:tcPr>
                <w:p w:rsidR="00A93FE2" w:rsidRPr="00954EF5" w:rsidRDefault="00A93FE2" w:rsidP="00A93FE2">
                  <w:pPr>
                    <w:spacing w:line="245" w:lineRule="auto"/>
                    <w:ind w:left="-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спеціального досвіду роботи не потребує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93FE2" w:rsidRPr="00EB65CD" w:rsidRDefault="00A93FE2" w:rsidP="00A93FE2">
                  <w:pPr>
                    <w:numPr>
                      <w:ilvl w:val="0"/>
                      <w:numId w:val="3"/>
                    </w:numPr>
                    <w:spacing w:after="0" w:line="245" w:lineRule="auto"/>
                    <w:ind w:left="-40"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ind w:left="-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4. </w:t>
                  </w:r>
                  <w:r w:rsidRPr="009E3AD8">
                    <w:rPr>
                      <w:rFonts w:ascii="Times New Roman" w:hAnsi="Times New Roman"/>
                      <w:sz w:val="28"/>
                      <w:szCs w:val="28"/>
                    </w:rPr>
                    <w:t>Відсутність звання офіцерського складу 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спеціального звання середнього складу.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A93FE2" w:rsidRPr="006A322F" w:rsidRDefault="00A93FE2" w:rsidP="00A93FE2">
                  <w:pPr>
                    <w:shd w:val="clear" w:color="auto" w:fill="FFFFFF"/>
                    <w:spacing w:after="0" w:line="245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еф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ективного результату діяльності;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93FE2" w:rsidRPr="00EB65C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A93FE2" w:rsidRPr="00EB65CD" w:rsidRDefault="00A93FE2" w:rsidP="00A93FE2">
                  <w:pPr>
                    <w:shd w:val="clear" w:color="auto" w:fill="FFFFFF"/>
                    <w:spacing w:after="0" w:line="24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A93FE2" w:rsidRPr="00EB65CD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A93FE2" w:rsidRPr="00EB65CD" w:rsidRDefault="00A93FE2" w:rsidP="00A93FE2">
                  <w:pPr>
                    <w:spacing w:after="0" w:line="245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5. 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A93FE2" w:rsidRPr="00EB65CD" w:rsidRDefault="00A93FE2" w:rsidP="00A93FE2">
                  <w:pPr>
                    <w:spacing w:after="0" w:line="245" w:lineRule="auto"/>
                    <w:ind w:right="1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A93FE2" w:rsidRPr="00EB65CD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A93FE2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93FE2" w:rsidRPr="00AF0BCE" w:rsidRDefault="00A93FE2" w:rsidP="00A93FE2">
                  <w:pPr>
                    <w:spacing w:line="245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F0BC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A93FE2" w:rsidRPr="00EB65CD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93FE2" w:rsidRPr="00EB65CD" w:rsidRDefault="00A93FE2" w:rsidP="00A93FE2">
                  <w:pPr>
                    <w:spacing w:line="24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93FE2" w:rsidRPr="00AF0BCE" w:rsidRDefault="00A93FE2" w:rsidP="00A93FE2">
                  <w:pPr>
                    <w:spacing w:line="245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Знання 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Конституці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ї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закон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ів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 «Про судоустрій і статус суддів»,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Національну поліцію»,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охоронну діяльність»,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запобігання корупції», Кодексу України про адміністративні правопорушення, Кримінальн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164A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України, Положення про Служб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судової охорони, Положення про проходження Служби співробітниками Служби судової охорони та інші нормативно-правові акти</w:t>
                  </w:r>
                </w:p>
              </w:tc>
            </w:tr>
          </w:tbl>
          <w:p w:rsidR="00A93FE2" w:rsidRPr="00EB65CD" w:rsidRDefault="00A93FE2" w:rsidP="00A93FE2">
            <w:pPr>
              <w:spacing w:line="245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020" w:rsidRDefault="00685020" w:rsidP="00AF0BCE"/>
    <w:p w:rsidR="0011605E" w:rsidRDefault="0011605E" w:rsidP="00AF0BCE"/>
    <w:p w:rsidR="0011605E" w:rsidRDefault="0011605E" w:rsidP="00AF0BCE"/>
    <w:p w:rsidR="0011605E" w:rsidRDefault="0011605E" w:rsidP="00AF0BCE"/>
    <w:p w:rsidR="0011605E" w:rsidRDefault="0011605E" w:rsidP="00AF0BCE"/>
    <w:p w:rsidR="0011605E" w:rsidRDefault="0011605E" w:rsidP="00AF0BCE"/>
    <w:p w:rsidR="0011605E" w:rsidRDefault="0011605E" w:rsidP="00AF0BCE"/>
    <w:p w:rsidR="0011605E" w:rsidRDefault="0011605E" w:rsidP="00AF0BCE"/>
    <w:sectPr w:rsidR="0011605E" w:rsidSect="00F1323E">
      <w:headerReference w:type="default" r:id="rId8"/>
      <w:pgSz w:w="11906" w:h="16838"/>
      <w:pgMar w:top="1135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F3" w:rsidRDefault="00AF77F3" w:rsidP="008122F4">
      <w:pPr>
        <w:spacing w:after="0" w:line="240" w:lineRule="auto"/>
      </w:pPr>
      <w:r>
        <w:separator/>
      </w:r>
    </w:p>
  </w:endnote>
  <w:endnote w:type="continuationSeparator" w:id="0">
    <w:p w:rsidR="00AF77F3" w:rsidRDefault="00AF77F3" w:rsidP="0081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F3" w:rsidRDefault="00AF77F3" w:rsidP="008122F4">
      <w:pPr>
        <w:spacing w:after="0" w:line="240" w:lineRule="auto"/>
      </w:pPr>
      <w:r>
        <w:separator/>
      </w:r>
    </w:p>
  </w:footnote>
  <w:footnote w:type="continuationSeparator" w:id="0">
    <w:p w:rsidR="00AF77F3" w:rsidRDefault="00AF77F3" w:rsidP="0081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1" w:rsidRDefault="00E50D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431C8D">
      <w:rPr>
        <w:noProof/>
        <w:lang w:val="ru-RU"/>
      </w:rPr>
      <w:t>2</w:t>
    </w:r>
    <w:r>
      <w:fldChar w:fldCharType="end"/>
    </w:r>
  </w:p>
  <w:p w:rsidR="00E50D51" w:rsidRDefault="00E50D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276"/>
    <w:multiLevelType w:val="hybridMultilevel"/>
    <w:tmpl w:val="D11223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1704A"/>
    <w:multiLevelType w:val="hybridMultilevel"/>
    <w:tmpl w:val="8F8A2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185E"/>
    <w:multiLevelType w:val="hybridMultilevel"/>
    <w:tmpl w:val="0662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03"/>
    <w:rsid w:val="00002C10"/>
    <w:rsid w:val="00021B70"/>
    <w:rsid w:val="00047097"/>
    <w:rsid w:val="00055582"/>
    <w:rsid w:val="0006302E"/>
    <w:rsid w:val="00080765"/>
    <w:rsid w:val="00086593"/>
    <w:rsid w:val="0009515E"/>
    <w:rsid w:val="000A7235"/>
    <w:rsid w:val="000B201B"/>
    <w:rsid w:val="000B6FE0"/>
    <w:rsid w:val="000F02F7"/>
    <w:rsid w:val="000F16DA"/>
    <w:rsid w:val="000F60D8"/>
    <w:rsid w:val="0011605E"/>
    <w:rsid w:val="00133244"/>
    <w:rsid w:val="00180361"/>
    <w:rsid w:val="001B1C4C"/>
    <w:rsid w:val="001B310E"/>
    <w:rsid w:val="001C701B"/>
    <w:rsid w:val="001D5532"/>
    <w:rsid w:val="001F4CE8"/>
    <w:rsid w:val="00225584"/>
    <w:rsid w:val="0026274F"/>
    <w:rsid w:val="002663F9"/>
    <w:rsid w:val="002803F5"/>
    <w:rsid w:val="002828D1"/>
    <w:rsid w:val="00287F61"/>
    <w:rsid w:val="002B1BF4"/>
    <w:rsid w:val="002C372E"/>
    <w:rsid w:val="002D06CA"/>
    <w:rsid w:val="002F37D0"/>
    <w:rsid w:val="00326F1E"/>
    <w:rsid w:val="003603CE"/>
    <w:rsid w:val="00363290"/>
    <w:rsid w:val="0037663A"/>
    <w:rsid w:val="003B7956"/>
    <w:rsid w:val="003D25BD"/>
    <w:rsid w:val="003D6FC8"/>
    <w:rsid w:val="003E2ED9"/>
    <w:rsid w:val="003F0E2A"/>
    <w:rsid w:val="003F4188"/>
    <w:rsid w:val="004310AE"/>
    <w:rsid w:val="00431C8D"/>
    <w:rsid w:val="00483F26"/>
    <w:rsid w:val="00484978"/>
    <w:rsid w:val="004B30A5"/>
    <w:rsid w:val="005070D3"/>
    <w:rsid w:val="0054569A"/>
    <w:rsid w:val="005468C1"/>
    <w:rsid w:val="00555641"/>
    <w:rsid w:val="0055729D"/>
    <w:rsid w:val="00585779"/>
    <w:rsid w:val="005A38BE"/>
    <w:rsid w:val="005D74D9"/>
    <w:rsid w:val="005D7585"/>
    <w:rsid w:val="005E23A6"/>
    <w:rsid w:val="005E541C"/>
    <w:rsid w:val="006062FA"/>
    <w:rsid w:val="00612BAD"/>
    <w:rsid w:val="00613502"/>
    <w:rsid w:val="00623397"/>
    <w:rsid w:val="006550FB"/>
    <w:rsid w:val="00661B3D"/>
    <w:rsid w:val="006637ED"/>
    <w:rsid w:val="00673949"/>
    <w:rsid w:val="00685020"/>
    <w:rsid w:val="006979D0"/>
    <w:rsid w:val="006A322F"/>
    <w:rsid w:val="006C01FC"/>
    <w:rsid w:val="006C6D5A"/>
    <w:rsid w:val="006D68BD"/>
    <w:rsid w:val="007030A5"/>
    <w:rsid w:val="0070548A"/>
    <w:rsid w:val="00747D81"/>
    <w:rsid w:val="007515D9"/>
    <w:rsid w:val="00760DBA"/>
    <w:rsid w:val="00767776"/>
    <w:rsid w:val="00784939"/>
    <w:rsid w:val="0079414D"/>
    <w:rsid w:val="007967D3"/>
    <w:rsid w:val="007A17A0"/>
    <w:rsid w:val="007E35D2"/>
    <w:rsid w:val="007F132A"/>
    <w:rsid w:val="007F27E2"/>
    <w:rsid w:val="008122F4"/>
    <w:rsid w:val="0087349F"/>
    <w:rsid w:val="008B6C38"/>
    <w:rsid w:val="008B751E"/>
    <w:rsid w:val="008C3DE0"/>
    <w:rsid w:val="00935781"/>
    <w:rsid w:val="00935C6B"/>
    <w:rsid w:val="00954EF5"/>
    <w:rsid w:val="009566F2"/>
    <w:rsid w:val="009971DF"/>
    <w:rsid w:val="00997328"/>
    <w:rsid w:val="009B43D8"/>
    <w:rsid w:val="009B7C8F"/>
    <w:rsid w:val="009E0C68"/>
    <w:rsid w:val="009E3AD8"/>
    <w:rsid w:val="00A06583"/>
    <w:rsid w:val="00A13CC7"/>
    <w:rsid w:val="00A83662"/>
    <w:rsid w:val="00A85B63"/>
    <w:rsid w:val="00A93FE2"/>
    <w:rsid w:val="00AA0DB7"/>
    <w:rsid w:val="00AB42E7"/>
    <w:rsid w:val="00AB4553"/>
    <w:rsid w:val="00AF0BCE"/>
    <w:rsid w:val="00AF2CFF"/>
    <w:rsid w:val="00AF3621"/>
    <w:rsid w:val="00AF77F3"/>
    <w:rsid w:val="00B10258"/>
    <w:rsid w:val="00B25872"/>
    <w:rsid w:val="00B41E60"/>
    <w:rsid w:val="00B4396B"/>
    <w:rsid w:val="00B73AB4"/>
    <w:rsid w:val="00BD6074"/>
    <w:rsid w:val="00BE3A74"/>
    <w:rsid w:val="00C01B72"/>
    <w:rsid w:val="00C01FE6"/>
    <w:rsid w:val="00C34E58"/>
    <w:rsid w:val="00C80653"/>
    <w:rsid w:val="00C927CD"/>
    <w:rsid w:val="00CA259F"/>
    <w:rsid w:val="00CA7B8D"/>
    <w:rsid w:val="00CD4E20"/>
    <w:rsid w:val="00CE0F48"/>
    <w:rsid w:val="00CE33D7"/>
    <w:rsid w:val="00CF0B11"/>
    <w:rsid w:val="00D24FFF"/>
    <w:rsid w:val="00D371DF"/>
    <w:rsid w:val="00D9071E"/>
    <w:rsid w:val="00D91960"/>
    <w:rsid w:val="00D925A8"/>
    <w:rsid w:val="00D94D43"/>
    <w:rsid w:val="00D96F78"/>
    <w:rsid w:val="00DC078E"/>
    <w:rsid w:val="00DD4355"/>
    <w:rsid w:val="00DE1F35"/>
    <w:rsid w:val="00DF66BF"/>
    <w:rsid w:val="00E31785"/>
    <w:rsid w:val="00E4210B"/>
    <w:rsid w:val="00E463A5"/>
    <w:rsid w:val="00E50D51"/>
    <w:rsid w:val="00E50F91"/>
    <w:rsid w:val="00E61961"/>
    <w:rsid w:val="00E63F3A"/>
    <w:rsid w:val="00E86716"/>
    <w:rsid w:val="00EA1C6C"/>
    <w:rsid w:val="00EA31E7"/>
    <w:rsid w:val="00EE7B03"/>
    <w:rsid w:val="00F0735E"/>
    <w:rsid w:val="00F1323E"/>
    <w:rsid w:val="00F1366A"/>
    <w:rsid w:val="00F2494A"/>
    <w:rsid w:val="00F24CA7"/>
    <w:rsid w:val="00F65B7F"/>
    <w:rsid w:val="00FA3A02"/>
    <w:rsid w:val="00FA3A9A"/>
    <w:rsid w:val="00FD5C9E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9A3"/>
  <w15:chartTrackingRefBased/>
  <w15:docId w15:val="{E402FF69-F6AE-9846-A9A5-BDFF68B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B751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954EF5"/>
    <w:rPr>
      <w:sz w:val="22"/>
      <w:szCs w:val="22"/>
      <w:lang w:eastAsia="en-US"/>
    </w:rPr>
  </w:style>
  <w:style w:type="paragraph" w:customStyle="1" w:styleId="rvps2">
    <w:name w:val="rvps2"/>
    <w:basedOn w:val="a"/>
    <w:rsid w:val="000F6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1C70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122F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8122F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22F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8122F4"/>
    <w:rPr>
      <w:sz w:val="22"/>
      <w:szCs w:val="22"/>
      <w:lang w:eastAsia="en-US"/>
    </w:rPr>
  </w:style>
  <w:style w:type="character" w:customStyle="1" w:styleId="rvts0">
    <w:name w:val="rvts0"/>
    <w:rsid w:val="006C6D5A"/>
  </w:style>
  <w:style w:type="paragraph" w:customStyle="1" w:styleId="ac">
    <w:basedOn w:val="a"/>
    <w:next w:val="a7"/>
    <w:uiPriority w:val="99"/>
    <w:unhideWhenUsed/>
    <w:rsid w:val="006A32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Hyperlink"/>
    <w:rsid w:val="00CF0B11"/>
    <w:rPr>
      <w:rFonts w:cs="Times New Roman"/>
      <w:color w:val="0563C1"/>
      <w:u w:val="single"/>
    </w:rPr>
  </w:style>
  <w:style w:type="character" w:customStyle="1" w:styleId="29pt1">
    <w:name w:val="Основной текст (2) + 9 pt1"/>
    <w:aliases w:val="Полужирный"/>
    <w:uiPriority w:val="99"/>
    <w:rsid w:val="00CF0B1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_p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5427</Words>
  <Characters>30934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36289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mailto:ns_pda@ukr.net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Delovod2</cp:lastModifiedBy>
  <cp:revision>2</cp:revision>
  <cp:lastPrinted>2021-10-14T09:59:00Z</cp:lastPrinted>
  <dcterms:created xsi:type="dcterms:W3CDTF">2023-08-17T10:49:00Z</dcterms:created>
  <dcterms:modified xsi:type="dcterms:W3CDTF">2023-08-17T10:49:00Z</dcterms:modified>
</cp:coreProperties>
</file>