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26004" w14:textId="77777777" w:rsidR="00E04600" w:rsidRPr="00031601" w:rsidRDefault="00E04600" w:rsidP="00E04600">
      <w:pPr>
        <w:tabs>
          <w:tab w:val="left" w:pos="12191"/>
        </w:tabs>
        <w:spacing w:after="4" w:line="268" w:lineRule="auto"/>
        <w:ind w:left="10490" w:right="708"/>
        <w:jc w:val="both"/>
        <w:rPr>
          <w:sz w:val="26"/>
          <w:szCs w:val="26"/>
        </w:rPr>
      </w:pPr>
      <w:r>
        <w:rPr>
          <w:sz w:val="26"/>
          <w:szCs w:val="26"/>
        </w:rPr>
        <w:t>Додаток 3</w:t>
      </w:r>
    </w:p>
    <w:p w14:paraId="154A6ABF" w14:textId="77777777" w:rsidR="00E04600" w:rsidRDefault="00E04600" w:rsidP="00E04600">
      <w:pPr>
        <w:tabs>
          <w:tab w:val="left" w:pos="12191"/>
        </w:tabs>
        <w:ind w:left="10490" w:right="708"/>
        <w:jc w:val="both"/>
        <w:rPr>
          <w:b/>
        </w:rPr>
      </w:pPr>
    </w:p>
    <w:p w14:paraId="62EDED70" w14:textId="77777777" w:rsidR="00E04600" w:rsidRDefault="00E04600" w:rsidP="00E04600">
      <w:pPr>
        <w:tabs>
          <w:tab w:val="left" w:pos="12191"/>
        </w:tabs>
        <w:ind w:left="10490" w:right="708"/>
        <w:jc w:val="both"/>
        <w:rPr>
          <w:sz w:val="26"/>
          <w:szCs w:val="26"/>
        </w:rPr>
      </w:pPr>
      <w:r>
        <w:rPr>
          <w:b/>
        </w:rPr>
        <w:t>ЗАТВЕРДЖЕНО</w:t>
      </w:r>
    </w:p>
    <w:p w14:paraId="5CBAC989" w14:textId="77777777" w:rsidR="00E04600" w:rsidRDefault="00E04600" w:rsidP="00E04600">
      <w:pPr>
        <w:tabs>
          <w:tab w:val="left" w:pos="12191"/>
        </w:tabs>
        <w:ind w:left="10490" w:right="708"/>
        <w:jc w:val="both"/>
        <w:rPr>
          <w:sz w:val="26"/>
          <w:szCs w:val="26"/>
        </w:rPr>
      </w:pPr>
      <w:r>
        <w:rPr>
          <w:sz w:val="26"/>
          <w:szCs w:val="26"/>
        </w:rPr>
        <w:t>наказ Державної судової</w:t>
      </w:r>
    </w:p>
    <w:p w14:paraId="04D28389" w14:textId="77777777" w:rsidR="00E04600" w:rsidRDefault="00E04600" w:rsidP="00E04600">
      <w:pPr>
        <w:tabs>
          <w:tab w:val="left" w:pos="12191"/>
        </w:tabs>
        <w:ind w:left="10490" w:right="708"/>
        <w:jc w:val="both"/>
        <w:rPr>
          <w:sz w:val="26"/>
          <w:szCs w:val="26"/>
        </w:rPr>
      </w:pPr>
      <w:r>
        <w:rPr>
          <w:sz w:val="26"/>
          <w:szCs w:val="26"/>
        </w:rPr>
        <w:t>адміністрації України</w:t>
      </w:r>
    </w:p>
    <w:p w14:paraId="1B0CCE6D" w14:textId="4D66736B" w:rsidR="00E04600" w:rsidRDefault="00E04600" w:rsidP="00E04600">
      <w:pPr>
        <w:tabs>
          <w:tab w:val="left" w:pos="12191"/>
        </w:tabs>
        <w:ind w:left="10490" w:righ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від </w:t>
      </w:r>
      <w:r w:rsidR="0094459D">
        <w:rPr>
          <w:sz w:val="26"/>
          <w:szCs w:val="26"/>
        </w:rPr>
        <w:t>16.06.</w:t>
      </w:r>
      <w:r>
        <w:rPr>
          <w:sz w:val="26"/>
          <w:szCs w:val="26"/>
        </w:rPr>
        <w:t xml:space="preserve"> 2022 № </w:t>
      </w:r>
      <w:r w:rsidR="0094459D">
        <w:rPr>
          <w:sz w:val="26"/>
          <w:szCs w:val="26"/>
        </w:rPr>
        <w:t xml:space="preserve"> 178</w:t>
      </w:r>
    </w:p>
    <w:p w14:paraId="5557F327" w14:textId="77777777" w:rsidR="009E08C0" w:rsidRDefault="009E08C0" w:rsidP="009E08C0">
      <w:pPr>
        <w:tabs>
          <w:tab w:val="left" w:pos="2475"/>
        </w:tabs>
        <w:ind w:left="-1276"/>
        <w:jc w:val="center"/>
        <w:textAlignment w:val="auto"/>
        <w:rPr>
          <w:szCs w:val="28"/>
        </w:rPr>
      </w:pPr>
    </w:p>
    <w:tbl>
      <w:tblPr>
        <w:tblW w:w="14742" w:type="dxa"/>
        <w:tblLayout w:type="fixed"/>
        <w:tblLook w:val="0400" w:firstRow="0" w:lastRow="0" w:firstColumn="0" w:lastColumn="0" w:noHBand="0" w:noVBand="1"/>
      </w:tblPr>
      <w:tblGrid>
        <w:gridCol w:w="2551"/>
        <w:gridCol w:w="1420"/>
        <w:gridCol w:w="1216"/>
        <w:gridCol w:w="1050"/>
        <w:gridCol w:w="1276"/>
        <w:gridCol w:w="992"/>
        <w:gridCol w:w="1134"/>
        <w:gridCol w:w="1134"/>
        <w:gridCol w:w="50"/>
        <w:gridCol w:w="1216"/>
        <w:gridCol w:w="128"/>
        <w:gridCol w:w="874"/>
        <w:gridCol w:w="1701"/>
      </w:tblGrid>
      <w:tr w:rsidR="009E08C0" w14:paraId="1A61A932" w14:textId="77777777" w:rsidTr="009E08C0">
        <w:tc>
          <w:tcPr>
            <w:tcW w:w="2551" w:type="dxa"/>
            <w:vAlign w:val="bottom"/>
          </w:tcPr>
          <w:p w14:paraId="2A180AEB" w14:textId="77777777" w:rsidR="009E08C0" w:rsidRDefault="009E08C0" w:rsidP="00087791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7767947D" w14:textId="77777777" w:rsidR="009E08C0" w:rsidRDefault="009E08C0" w:rsidP="0008779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2" w:type="dxa"/>
            <w:gridSpan w:val="6"/>
            <w:vAlign w:val="bottom"/>
            <w:hideMark/>
          </w:tcPr>
          <w:p w14:paraId="5BB86550" w14:textId="77777777" w:rsidR="009E08C0" w:rsidRPr="007540BF" w:rsidRDefault="009E08C0" w:rsidP="009E08C0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C13891A" w14:textId="77777777" w:rsidR="009E08C0" w:rsidRPr="007540BF" w:rsidRDefault="009E08C0" w:rsidP="009E08C0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7540BF">
              <w:rPr>
                <w:b/>
                <w:color w:val="000000"/>
                <w:sz w:val="24"/>
                <w:szCs w:val="24"/>
              </w:rPr>
              <w:t>ЗАВДАННЯ</w:t>
            </w:r>
          </w:p>
        </w:tc>
        <w:tc>
          <w:tcPr>
            <w:tcW w:w="1394" w:type="dxa"/>
            <w:gridSpan w:val="3"/>
            <w:vAlign w:val="bottom"/>
          </w:tcPr>
          <w:p w14:paraId="247F7886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vAlign w:val="bottom"/>
          </w:tcPr>
          <w:p w14:paraId="493F6A7F" w14:textId="77777777" w:rsidR="009E08C0" w:rsidRDefault="009E08C0" w:rsidP="0008779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0E55E5C" w14:textId="77777777" w:rsidR="009E08C0" w:rsidRDefault="009E08C0" w:rsidP="00087791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9E08C0" w14:paraId="0F62018F" w14:textId="77777777" w:rsidTr="009E08C0">
        <w:trPr>
          <w:trHeight w:val="270"/>
        </w:trPr>
        <w:tc>
          <w:tcPr>
            <w:tcW w:w="2551" w:type="dxa"/>
            <w:vAlign w:val="bottom"/>
          </w:tcPr>
          <w:p w14:paraId="2FA4985D" w14:textId="77777777" w:rsidR="009E08C0" w:rsidRDefault="009E08C0" w:rsidP="0008779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58760046" w14:textId="77777777" w:rsidR="009E08C0" w:rsidRDefault="009E08C0" w:rsidP="0008779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2" w:type="dxa"/>
            <w:gridSpan w:val="6"/>
            <w:vAlign w:val="bottom"/>
            <w:hideMark/>
          </w:tcPr>
          <w:p w14:paraId="41F56B20" w14:textId="77777777" w:rsidR="009E08C0" w:rsidRPr="007540BF" w:rsidRDefault="007540BF" w:rsidP="009E08C0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7540BF">
              <w:rPr>
                <w:b/>
                <w:color w:val="000000"/>
                <w:sz w:val="24"/>
                <w:szCs w:val="24"/>
              </w:rPr>
              <w:t xml:space="preserve">до </w:t>
            </w:r>
            <w:r w:rsidR="009E08C0" w:rsidRPr="007540BF">
              <w:rPr>
                <w:b/>
                <w:color w:val="000000"/>
                <w:sz w:val="24"/>
                <w:szCs w:val="24"/>
              </w:rPr>
              <w:t>галузевої Програми інформатизації</w:t>
            </w:r>
          </w:p>
        </w:tc>
        <w:tc>
          <w:tcPr>
            <w:tcW w:w="1394" w:type="dxa"/>
            <w:gridSpan w:val="3"/>
            <w:vAlign w:val="bottom"/>
          </w:tcPr>
          <w:p w14:paraId="7F1B8177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vAlign w:val="bottom"/>
          </w:tcPr>
          <w:p w14:paraId="5D42A013" w14:textId="77777777" w:rsidR="009E08C0" w:rsidRDefault="009E08C0" w:rsidP="0008779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003DDD4" w14:textId="77777777" w:rsidR="009E08C0" w:rsidRDefault="009E08C0" w:rsidP="00087791">
            <w:pPr>
              <w:rPr>
                <w:color w:val="000000"/>
                <w:sz w:val="24"/>
                <w:szCs w:val="24"/>
              </w:rPr>
            </w:pPr>
          </w:p>
        </w:tc>
      </w:tr>
      <w:tr w:rsidR="009E08C0" w:rsidRPr="00BE0FF4" w14:paraId="65EC450E" w14:textId="77777777" w:rsidTr="009E08C0">
        <w:tc>
          <w:tcPr>
            <w:tcW w:w="2551" w:type="dxa"/>
            <w:vAlign w:val="bottom"/>
          </w:tcPr>
          <w:p w14:paraId="3DE281DF" w14:textId="77777777" w:rsidR="009E08C0" w:rsidRDefault="009E08C0" w:rsidP="0008779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490" w:type="dxa"/>
            <w:gridSpan w:val="11"/>
            <w:vAlign w:val="bottom"/>
            <w:hideMark/>
          </w:tcPr>
          <w:p w14:paraId="359D2752" w14:textId="77777777" w:rsidR="009E08C0" w:rsidRPr="007540BF" w:rsidRDefault="009E08C0" w:rsidP="009E08C0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7540BF">
              <w:rPr>
                <w:b/>
                <w:sz w:val="24"/>
                <w:szCs w:val="24"/>
              </w:rPr>
              <w:t>МІСЦЕВИХ ТА АПЕЛЯЦІЙНИХ СУДІВ І ПРОЕКТУ ПОБУДОВИ ЄДИНОЇ СУДОВОЇ ІНФОРМАЦІЙНО-ТЕЛЕКОМУНІКАЦІЙНОЇ СИСТЕМИ</w:t>
            </w:r>
            <w:r w:rsidR="007540BF" w:rsidRPr="007540B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68FA506D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9E08C0" w14:paraId="437F7AC6" w14:textId="77777777" w:rsidTr="009E08C0">
        <w:tc>
          <w:tcPr>
            <w:tcW w:w="2551" w:type="dxa"/>
            <w:vAlign w:val="bottom"/>
          </w:tcPr>
          <w:p w14:paraId="342213A9" w14:textId="77777777" w:rsidR="009E08C0" w:rsidRDefault="009E08C0" w:rsidP="0008779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1A59119D" w14:textId="77777777" w:rsidR="009E08C0" w:rsidRDefault="009E08C0" w:rsidP="0008779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802" w:type="dxa"/>
            <w:gridSpan w:val="6"/>
            <w:vAlign w:val="bottom"/>
            <w:hideMark/>
          </w:tcPr>
          <w:p w14:paraId="660577FE" w14:textId="77777777" w:rsidR="009E08C0" w:rsidRPr="007540BF" w:rsidRDefault="009E08C0" w:rsidP="009E08C0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7540BF">
              <w:rPr>
                <w:b/>
                <w:color w:val="000000"/>
                <w:sz w:val="24"/>
                <w:szCs w:val="24"/>
              </w:rPr>
              <w:t>на 2022 - 2024 роки</w:t>
            </w:r>
          </w:p>
        </w:tc>
        <w:tc>
          <w:tcPr>
            <w:tcW w:w="1394" w:type="dxa"/>
            <w:gridSpan w:val="3"/>
            <w:vAlign w:val="bottom"/>
          </w:tcPr>
          <w:p w14:paraId="7AD941CF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vAlign w:val="bottom"/>
          </w:tcPr>
          <w:p w14:paraId="7BBE89AC" w14:textId="77777777" w:rsidR="009E08C0" w:rsidRDefault="009E08C0" w:rsidP="0008779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57B485D7" w14:textId="77777777" w:rsidR="009E08C0" w:rsidRDefault="009E08C0" w:rsidP="0008779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E08C0" w14:paraId="4BB63189" w14:textId="77777777" w:rsidTr="009E08C0">
        <w:tc>
          <w:tcPr>
            <w:tcW w:w="2551" w:type="dxa"/>
            <w:vAlign w:val="bottom"/>
          </w:tcPr>
          <w:p w14:paraId="0C95C677" w14:textId="77777777" w:rsidR="009E08C0" w:rsidRDefault="009E08C0" w:rsidP="0008779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68EB701C" w14:textId="77777777" w:rsidR="009E08C0" w:rsidRDefault="009E08C0" w:rsidP="0008779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bottom"/>
          </w:tcPr>
          <w:p w14:paraId="2B38DACF" w14:textId="77777777" w:rsidR="009E08C0" w:rsidRDefault="009E08C0" w:rsidP="0008779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bottom"/>
          </w:tcPr>
          <w:p w14:paraId="3F2EFB9C" w14:textId="77777777" w:rsidR="009E08C0" w:rsidRDefault="009E08C0" w:rsidP="0008779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14:paraId="0877634C" w14:textId="77777777" w:rsidR="009E08C0" w:rsidRDefault="009E08C0" w:rsidP="0008779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672902FE" w14:textId="77777777" w:rsidR="009E08C0" w:rsidRDefault="009E08C0" w:rsidP="0008779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2B64C6CE" w14:textId="77777777" w:rsidR="009E08C0" w:rsidRDefault="009E08C0" w:rsidP="0008779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bottom"/>
          </w:tcPr>
          <w:p w14:paraId="542BA254" w14:textId="77777777" w:rsidR="009E08C0" w:rsidRDefault="009E08C0" w:rsidP="0008779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16" w:type="dxa"/>
            <w:vAlign w:val="bottom"/>
          </w:tcPr>
          <w:p w14:paraId="28FF5406" w14:textId="77777777" w:rsidR="009E08C0" w:rsidRDefault="009E08C0" w:rsidP="0008779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bottom"/>
          </w:tcPr>
          <w:p w14:paraId="6647260C" w14:textId="77777777" w:rsidR="009E08C0" w:rsidRDefault="009E08C0" w:rsidP="0008779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528B7938" w14:textId="77777777" w:rsidR="009E08C0" w:rsidRDefault="009E08C0" w:rsidP="0008779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E08C0" w14:paraId="42CDDB51" w14:textId="77777777" w:rsidTr="009E08C0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72698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Завдання (роботи)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0562E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Державний замовник</w:t>
            </w:r>
          </w:p>
        </w:tc>
        <w:tc>
          <w:tcPr>
            <w:tcW w:w="90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70F0F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Обсяг фінансування, тис. гривень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397F1B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Очікувані результати</w:t>
            </w:r>
          </w:p>
        </w:tc>
      </w:tr>
      <w:tr w:rsidR="009E08C0" w14:paraId="6D730CE6" w14:textId="77777777" w:rsidTr="009E08C0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38837" w14:textId="77777777" w:rsidR="009E08C0" w:rsidRDefault="009E08C0" w:rsidP="00087791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DA55B" w14:textId="77777777" w:rsidR="009E08C0" w:rsidRDefault="009E08C0" w:rsidP="00087791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D8C2B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усього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72E0D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 тому числі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19EA028" w14:textId="77777777" w:rsidR="009E08C0" w:rsidRDefault="009E08C0" w:rsidP="00087791">
            <w:pPr>
              <w:rPr>
                <w:b/>
                <w:color w:val="000000"/>
                <w:sz w:val="20"/>
              </w:rPr>
            </w:pPr>
          </w:p>
        </w:tc>
      </w:tr>
      <w:tr w:rsidR="009E08C0" w14:paraId="40E8C4C2" w14:textId="77777777" w:rsidTr="009E08C0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2C2D2" w14:textId="77777777" w:rsidR="009E08C0" w:rsidRDefault="009E08C0" w:rsidP="00087791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8E873" w14:textId="77777777" w:rsidR="009E08C0" w:rsidRDefault="009E08C0" w:rsidP="00087791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A6ED9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державний бюджет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B6A53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інші джерела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AD6C9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капітальні вкладення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E8E53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поточні витрати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66CD8F" w14:textId="77777777" w:rsidR="009E08C0" w:rsidRDefault="009E08C0" w:rsidP="00087791">
            <w:pPr>
              <w:ind w:left="-57" w:right="-57"/>
              <w:rPr>
                <w:b/>
                <w:color w:val="000000"/>
                <w:sz w:val="20"/>
              </w:rPr>
            </w:pPr>
          </w:p>
        </w:tc>
      </w:tr>
      <w:tr w:rsidR="009E08C0" w14:paraId="66AB8903" w14:textId="77777777" w:rsidTr="009E08C0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13033" w14:textId="77777777" w:rsidR="009E08C0" w:rsidRDefault="009E08C0" w:rsidP="00087791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2F9AE" w14:textId="77777777" w:rsidR="009E08C0" w:rsidRDefault="009E08C0" w:rsidP="00087791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16A4A" w14:textId="77777777" w:rsidR="009E08C0" w:rsidRDefault="009E08C0" w:rsidP="00087791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7902C" w14:textId="77777777" w:rsidR="009E08C0" w:rsidRDefault="009E08C0" w:rsidP="00087791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2A20E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державний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FC429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інші джерела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520E6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науково-дослідні роботи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C06C0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інші потреби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8EBBC81" w14:textId="77777777" w:rsidR="009E08C0" w:rsidRDefault="009E08C0" w:rsidP="00087791">
            <w:pPr>
              <w:rPr>
                <w:b/>
                <w:color w:val="000000"/>
                <w:sz w:val="20"/>
              </w:rPr>
            </w:pPr>
          </w:p>
        </w:tc>
      </w:tr>
      <w:tr w:rsidR="009E08C0" w14:paraId="7297DBDB" w14:textId="77777777" w:rsidTr="009E08C0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4245C" w14:textId="77777777" w:rsidR="009E08C0" w:rsidRDefault="009E08C0" w:rsidP="00087791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3C951" w14:textId="77777777" w:rsidR="009E08C0" w:rsidRDefault="009E08C0" w:rsidP="00087791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F17D8" w14:textId="77777777" w:rsidR="009E08C0" w:rsidRDefault="009E08C0" w:rsidP="00087791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29720" w14:textId="77777777" w:rsidR="009E08C0" w:rsidRDefault="009E08C0" w:rsidP="00087791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CA8C6" w14:textId="77777777" w:rsidR="009E08C0" w:rsidRDefault="009E08C0" w:rsidP="00087791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3A167" w14:textId="77777777" w:rsidR="009E08C0" w:rsidRDefault="009E08C0" w:rsidP="00087791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3AE6E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державний бюджет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78CC6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інші джерела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06777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державний бюджет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E0A6A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інші джерела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A32313D" w14:textId="77777777" w:rsidR="009E08C0" w:rsidRDefault="009E08C0" w:rsidP="00087791">
            <w:pPr>
              <w:rPr>
                <w:b/>
                <w:color w:val="000000"/>
                <w:sz w:val="20"/>
              </w:rPr>
            </w:pPr>
          </w:p>
        </w:tc>
      </w:tr>
      <w:tr w:rsidR="009E08C0" w14:paraId="14A289B4" w14:textId="77777777" w:rsidTr="009E08C0"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A5393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50159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19017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1BD9C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40229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3955E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61302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42818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2D792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4AE05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4AF36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9E08C0" w14:paraId="48C4E215" w14:textId="77777777" w:rsidTr="009E08C0">
        <w:tc>
          <w:tcPr>
            <w:tcW w:w="14742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898520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</w:p>
        </w:tc>
      </w:tr>
      <w:tr w:rsidR="009E08C0" w14:paraId="77141B04" w14:textId="77777777" w:rsidTr="009E08C0"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22814" w14:textId="77777777" w:rsidR="009E08C0" w:rsidRDefault="009E08C0" w:rsidP="00087791">
            <w:pPr>
              <w:ind w:left="-57" w:right="-57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1. </w:t>
            </w:r>
            <w:r>
              <w:rPr>
                <w:b/>
                <w:sz w:val="20"/>
              </w:rPr>
              <w:t>Розвиток інформаційно-комунікаційної бази місцевих та апеляційних судів, органів і установ у системі правосуддя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8690B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ДСА України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2CCC5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bCs/>
                <w:color w:val="000000"/>
                <w:sz w:val="20"/>
              </w:rPr>
              <w:t>925 025,53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C6927B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E6E9F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828 692,4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6A001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0522D4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15D809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DB3E1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96 333</w:t>
            </w:r>
            <w:r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BA73B6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F5F712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</w:tr>
      <w:tr w:rsidR="009E08C0" w14:paraId="02039EBD" w14:textId="77777777" w:rsidTr="009E08C0"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D7279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Забезпечення серверним, комп'ютерним та мережевим обладнанням місцевих, апеляційних судів та установ судової системи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FD614C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A9C8A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828 692,4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A444C2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E8C29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828 692,4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83D7E2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FDF4E3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A85EA3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437991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9B8E2A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9969C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забезпечення серверним, комп'ютерним та мережевим обладнанням відповідно до нормативів забезпечення засобами інформатизації, затверджених у встановленому порядку </w:t>
            </w:r>
          </w:p>
        </w:tc>
      </w:tr>
      <w:tr w:rsidR="009E08C0" w14:paraId="00841FE6" w14:textId="77777777" w:rsidTr="009E08C0"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D77C0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Заходи щодо легалізації програмного забезпечення для користувачів судів, органів та установ системи правосуддя (операційні системи)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17D858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37F6A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96 333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CBB802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5F0EE7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CB763B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8385C1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AF3286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230CC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96 333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86CE16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D02DF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легалізація 16490 одиниць програмного забезпечення </w:t>
            </w:r>
          </w:p>
        </w:tc>
      </w:tr>
      <w:tr w:rsidR="009E08C0" w14:paraId="7341EA66" w14:textId="77777777" w:rsidTr="009E08C0"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869D5" w14:textId="77777777" w:rsidR="009E08C0" w:rsidRDefault="009E08C0" w:rsidP="00087791">
            <w:pPr>
              <w:ind w:left="-57" w:right="-57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2. </w:t>
            </w:r>
            <w:r>
              <w:rPr>
                <w:b/>
                <w:sz w:val="20"/>
              </w:rPr>
              <w:t>Забезпечення сталого функціонування прикладних програмних систем (у тому числі, вже впроваджених підсистем (модулів) ЄСІТС), програмно-технічних комплексів та інформаційної інфраструктури судів, органів і установ у системі правосуддя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101D3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ДСА України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FBABD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625 899,35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ABE29D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187E9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67DE8C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D15FBA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522541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C21C7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ru-RU"/>
              </w:rPr>
              <w:t>625 899,35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58B01A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68A2FF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</w:tr>
      <w:tr w:rsidR="009E08C0" w:rsidRPr="00BE0FF4" w14:paraId="05DC28D0" w14:textId="77777777" w:rsidTr="009E08C0"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A3C1F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Супроводження та адміністрування підсистеми Центральне інформаційне сховище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14ED8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AAFA8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15 097,45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164D3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5AD40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42561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0AA565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80582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822B1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15 097,45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7D1AC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9936024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супроводження та забезпечення працездатності програмного забезпечення для автоматизації документообігу; забезпечення доставки абонентам судових повісток в електронному вигляді; централізованого адміністрування мереж та інформаційних ресурсів, серверного та мережевого обладнання; супроводження та адміністрування підсистем "Електронний кабінет", "Електронний суд" та підсистеми </w:t>
            </w:r>
            <w:proofErr w:type="spellStart"/>
            <w:r>
              <w:rPr>
                <w:color w:val="000000"/>
                <w:sz w:val="20"/>
              </w:rPr>
              <w:t>відеоконференцзв’язку</w:t>
            </w:r>
            <w:proofErr w:type="spellEnd"/>
            <w:r>
              <w:rPr>
                <w:color w:val="000000"/>
                <w:sz w:val="20"/>
              </w:rPr>
              <w:t>; забезпечення функціонування Єдиного державного реєстру судових рішень та передання електронних копій судових рішень до нього; забезпечення функціонування захищеної телекомунікаційної мережі; адміністрування баз даних та забезпечення обміну інформацією між центральною базою даних і локальними базами даних; забезпечення технічної підтримки і навчання користувачів</w:t>
            </w:r>
          </w:p>
        </w:tc>
      </w:tr>
      <w:tr w:rsidR="009E08C0" w14:paraId="1C93290F" w14:textId="77777777" w:rsidTr="009E08C0"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65DF8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Забезпечення функціонування захищеної телекомунікаційної мережі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FEBF3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BC8F5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62 566,59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92643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DA836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B1195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1E659C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CDB67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9CE10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62 566,59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33F3D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6EDD1B6" w14:textId="77777777" w:rsidR="009E08C0" w:rsidRDefault="009E08C0" w:rsidP="00087791">
            <w:pPr>
              <w:rPr>
                <w:color w:val="000000"/>
                <w:sz w:val="20"/>
              </w:rPr>
            </w:pPr>
          </w:p>
        </w:tc>
      </w:tr>
      <w:tr w:rsidR="009E08C0" w14:paraId="751D936F" w14:textId="77777777" w:rsidTr="009E08C0"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AD454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Супроводження програмного забезпечення, централізованого адміністрування мереж та забезпечення доставки абонентам судових повісток в електронному вигляді (місцеві та апеляційні суди)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076FA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13435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360 607,28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C917E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69079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5BFB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A286EC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EE44C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92C45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360 607,28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44C27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03A3C07" w14:textId="77777777" w:rsidR="009E08C0" w:rsidRDefault="009E08C0" w:rsidP="00087791">
            <w:pPr>
              <w:rPr>
                <w:color w:val="000000"/>
                <w:sz w:val="20"/>
              </w:rPr>
            </w:pPr>
          </w:p>
        </w:tc>
      </w:tr>
      <w:tr w:rsidR="009E08C0" w14:paraId="26B640B5" w14:textId="77777777" w:rsidTr="009E08C0"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E00B0" w14:textId="77777777" w:rsidR="009E08C0" w:rsidRDefault="009E08C0" w:rsidP="00087791">
            <w:pPr>
              <w:ind w:left="-57" w:right="-57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Супроводження та адміністрування підсистем "Електронний кабінет", "Електронний суд"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5D210D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9C3A5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51 315,03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635534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87192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B9EB64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885730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8589A8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EB4DF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51 315,03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6D8363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6564588" w14:textId="77777777" w:rsidR="009E08C0" w:rsidRDefault="009E08C0" w:rsidP="00087791">
            <w:pPr>
              <w:rPr>
                <w:color w:val="000000"/>
                <w:sz w:val="20"/>
              </w:rPr>
            </w:pPr>
          </w:p>
        </w:tc>
      </w:tr>
      <w:tr w:rsidR="009E08C0" w14:paraId="7498012D" w14:textId="77777777" w:rsidTr="009E08C0"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D327A" w14:textId="77777777" w:rsidR="009E08C0" w:rsidRDefault="009E08C0" w:rsidP="00087791">
            <w:pPr>
              <w:ind w:left="-57" w:right="-57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Супроводження та адміністрування підсистеми захищеного </w:t>
            </w:r>
            <w:proofErr w:type="spellStart"/>
            <w:r>
              <w:rPr>
                <w:color w:val="000000"/>
                <w:sz w:val="20"/>
              </w:rPr>
              <w:t>відеоконференцзв’язку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E63A2E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2B19B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19 055,66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74584F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C8FBC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D3129C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7DD96A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0AA32F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2F63A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19 055,66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4CD2BC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B3D2A98" w14:textId="77777777" w:rsidR="009E08C0" w:rsidRDefault="009E08C0" w:rsidP="00087791">
            <w:pPr>
              <w:rPr>
                <w:color w:val="000000"/>
                <w:sz w:val="20"/>
              </w:rPr>
            </w:pPr>
          </w:p>
        </w:tc>
      </w:tr>
      <w:tr w:rsidR="009E08C0" w14:paraId="12009882" w14:textId="77777777" w:rsidTr="009E08C0"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21FC0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Забезпечення функціонування Єдиного державного реєстру судових рішень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38BABA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05155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100 250,12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1CE29A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DF4AE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107CAC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8B9492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CF86D2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401B5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100 250,12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7220F2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F66B37D" w14:textId="77777777" w:rsidR="009E08C0" w:rsidRDefault="009E08C0" w:rsidP="00087791">
            <w:pPr>
              <w:rPr>
                <w:color w:val="000000"/>
                <w:sz w:val="20"/>
              </w:rPr>
            </w:pPr>
          </w:p>
        </w:tc>
      </w:tr>
      <w:tr w:rsidR="009E08C0" w14:paraId="389AF055" w14:textId="77777777" w:rsidTr="009E08C0"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75B64" w14:textId="77777777" w:rsidR="009E08C0" w:rsidRDefault="009E08C0" w:rsidP="00087791">
            <w:pPr>
              <w:ind w:left="-57" w:right="-57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Супроводження та адміністрування Веб-порталу судової влади України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A9CC97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A9EB6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6 809,67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478E7F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28AEF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08C2C7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24F880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5E26C9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2B027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6 809,67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2CBEC8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C9FC6D1" w14:textId="77777777" w:rsidR="009E08C0" w:rsidRDefault="009E08C0" w:rsidP="00087791">
            <w:pPr>
              <w:rPr>
                <w:color w:val="000000"/>
                <w:sz w:val="20"/>
              </w:rPr>
            </w:pPr>
          </w:p>
        </w:tc>
      </w:tr>
      <w:tr w:rsidR="009E08C0" w14:paraId="16CF6853" w14:textId="77777777" w:rsidTr="009E08C0"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2AD65" w14:textId="77777777" w:rsidR="009E08C0" w:rsidRDefault="009E08C0" w:rsidP="00087791">
            <w:pPr>
              <w:ind w:left="-57" w:right="-57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Супроводження та адміністрування підсистеми "Контакт-центр судової влади"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C2BE3B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89C4C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10 197,55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60F8A8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03833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E8B6F8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C03C01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CAF290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8766D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10 197,55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73EDAA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8718A31" w14:textId="77777777" w:rsidR="009E08C0" w:rsidRDefault="009E08C0" w:rsidP="00087791">
            <w:pPr>
              <w:rPr>
                <w:color w:val="000000"/>
                <w:sz w:val="20"/>
              </w:rPr>
            </w:pPr>
          </w:p>
        </w:tc>
      </w:tr>
      <w:tr w:rsidR="009E08C0" w14:paraId="2981CBA3" w14:textId="77777777" w:rsidTr="009E08C0"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1E88F" w14:textId="77777777" w:rsidR="009E08C0" w:rsidRDefault="009E08C0" w:rsidP="00087791">
            <w:pPr>
              <w:ind w:left="-57" w:right="-57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3. </w:t>
            </w:r>
            <w:r>
              <w:rPr>
                <w:b/>
                <w:sz w:val="20"/>
              </w:rPr>
              <w:t>Автоматизація діяльності судів, органів і установ у системі правосуддя. Створення нових, доопрацювання (модернізація) існуючих підсистем (модулів) ЄСІТС, їх впровадження та розвиток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A37676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475C4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322 259,16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26C56E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0F616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322 259,16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D7DD7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15E66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F38DC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52689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0,00 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45512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C2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E08C0" w14:paraId="1F209A96" w14:textId="77777777" w:rsidTr="009E08C0"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DF8CA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Підсистема електронного документообігу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E4FA6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26D4B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174 053,64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7B5DA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863B5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174 053,64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5E5BB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0AFBA5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4B212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0412B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0E65D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24C29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доопрацювання, модернізація, розширення функціональності програмного продукту</w:t>
            </w:r>
          </w:p>
        </w:tc>
      </w:tr>
      <w:tr w:rsidR="009E08C0" w14:paraId="753C8243" w14:textId="77777777" w:rsidTr="009E08C0"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7303A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Підсистема управління персоналом та фінансово-господарською діяльністю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202B4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E80DE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10 770,55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29771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8BF3C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10 770,55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D644B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3D890E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FC902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F3348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F3E06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FEB6989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створення </w:t>
            </w:r>
            <w:r>
              <w:rPr>
                <w:color w:val="000000"/>
                <w:sz w:val="20"/>
              </w:rPr>
              <w:t xml:space="preserve">(доопрацювання) </w:t>
            </w:r>
            <w:r>
              <w:rPr>
                <w:sz w:val="20"/>
              </w:rPr>
              <w:t>програмного продукту з використанням наявних компонентів (за доцільності, після додаткової оцінки)</w:t>
            </w:r>
          </w:p>
        </w:tc>
      </w:tr>
      <w:tr w:rsidR="009E08C0" w14:paraId="0A366102" w14:textId="77777777" w:rsidTr="009E08C0"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E27D9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Підсистема "Електронний кабінет, Підсистема "Електронний суд"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B6BB4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F90E2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6 884,10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62CA7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BFAEE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6 884,10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64478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2D786C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1B65A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D82D9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184BD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08E328F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доопрацювання, модернізація, розширення функціональності програмного продукту</w:t>
            </w:r>
          </w:p>
        </w:tc>
      </w:tr>
      <w:tr w:rsidR="009E08C0" w14:paraId="05D2B430" w14:textId="77777777" w:rsidTr="009E08C0"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44106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Підсистема "Суддівське досьє"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F5EF7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B1720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10 743,38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307F6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51A0C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10 743,38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5023E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13F417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801F5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FC12F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31639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0584818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створення програмного продукту </w:t>
            </w:r>
          </w:p>
        </w:tc>
      </w:tr>
      <w:tr w:rsidR="009E08C0" w14:paraId="26EE9E9B" w14:textId="77777777" w:rsidTr="009E08C0"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74577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Модуль фіксування засідань технічними засобами, забезпечення </w:t>
            </w:r>
            <w:proofErr w:type="spellStart"/>
            <w:r>
              <w:rPr>
                <w:color w:val="000000"/>
                <w:sz w:val="20"/>
              </w:rPr>
              <w:t>відеотрансляцій</w:t>
            </w:r>
            <w:proofErr w:type="spellEnd"/>
            <w:r>
              <w:rPr>
                <w:color w:val="000000"/>
                <w:sz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</w:rPr>
              <w:t>відеоконференцзв'язку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0D0A1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087A1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4 214,37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00ED7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648C4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4 214,37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24804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719FDD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EB608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A1516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7F86F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FC29583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створення (доопрацювання), модернізація, розширення функціональності програмного продукту </w:t>
            </w:r>
          </w:p>
        </w:tc>
      </w:tr>
      <w:tr w:rsidR="009E08C0" w14:paraId="16C8EF07" w14:textId="77777777" w:rsidTr="009E08C0"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755E2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Веб-портал судової влади України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69411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B4FA0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AAC34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D2321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97378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8F8B34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BFDBE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2302C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EF322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9622F9A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доопрацювання, модернізація, розширення функціональності програмного продукту</w:t>
            </w:r>
          </w:p>
        </w:tc>
      </w:tr>
      <w:tr w:rsidR="009E08C0" w14:paraId="2649B401" w14:textId="77777777" w:rsidTr="009E08C0"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6AF58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Підсистема автоматизованого розподілу справ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1879B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C0778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8 125,98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76F58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75A43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8 125,98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E8744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A82E1E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E1CBF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1C226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201D2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CC335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створення (доопрацювання) централізованого програмного продукту (на заміну застарілого розподіленого)</w:t>
            </w:r>
          </w:p>
        </w:tc>
      </w:tr>
      <w:tr w:rsidR="009E08C0" w14:paraId="29BDE607" w14:textId="77777777" w:rsidTr="009E08C0"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B457B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Підсистема "Електронний архів"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56597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70687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21 455,76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25D7B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91BDD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21 455,76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C180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A251FF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07F47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F7FE3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A1109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FDC83EC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створення (доопрацювання) програмного продукту </w:t>
            </w:r>
          </w:p>
        </w:tc>
      </w:tr>
      <w:tr w:rsidR="009E08C0" w14:paraId="562181A4" w14:textId="77777777" w:rsidTr="009E08C0"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E6698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Підсистема "Судова практика"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2BD13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C2C17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1 741,12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42BF3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6C899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1 741,12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A3559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2D9824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24A69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D73DE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2C2CC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767D9F6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створення (доопрацювання)  програмного продукту </w:t>
            </w:r>
          </w:p>
        </w:tc>
      </w:tr>
      <w:tr w:rsidR="009E08C0" w14:paraId="290805F5" w14:textId="77777777" w:rsidTr="009E08C0"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75129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Підсистема аналітики, статистики, планування, звітності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170E8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5340B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16 626,99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A79F0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4D46A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16 626,99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5B363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5F9E60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BB8AB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85242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89B86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1F32CBC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створення (доопрацювання) програмного продукту на заміну застарілого</w:t>
            </w:r>
          </w:p>
        </w:tc>
      </w:tr>
      <w:tr w:rsidR="009E08C0" w14:paraId="37A8218E" w14:textId="77777777" w:rsidTr="009E08C0"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963CB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Модуль автоматизованої взаємодії з іншими автоматизованими системами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629C7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D989F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2 709,75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50A17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0F7C8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2 709,75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EB549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6D6E4A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CCC45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56689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B45B8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78EADA2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створення (доопрацювання) програмного продукту</w:t>
            </w:r>
          </w:p>
        </w:tc>
      </w:tr>
      <w:tr w:rsidR="009E08C0" w14:paraId="1129B033" w14:textId="77777777" w:rsidTr="009E08C0"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C083F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Підсистема "Контакт-центр судової влади"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5338C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779D3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7 226,25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93FCA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0DB55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7 226,25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B397F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39B35F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3357A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76DCC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C1B35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C698B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доопрацювання, модернізація, розширення функціональності програмного продукту </w:t>
            </w:r>
          </w:p>
        </w:tc>
      </w:tr>
      <w:tr w:rsidR="009E08C0" w14:paraId="2EB72275" w14:textId="77777777" w:rsidTr="009E08C0"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946F2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Підсистема "Відкриті набори даних"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36EDF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11EA4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14F8E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5F834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FBDA1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7AA20D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7C162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2C5C3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998BE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56EC4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супроводження та адміністрування підсистеми </w:t>
            </w:r>
          </w:p>
        </w:tc>
      </w:tr>
      <w:tr w:rsidR="009E08C0" w14:paraId="740D2846" w14:textId="77777777" w:rsidTr="009E08C0"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1A065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Єдиний державний реєстр судових рішень (ЄДРСР)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31DE1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E1CBF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28 710,96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1CDB1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CADFB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28 710,96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B563F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F85D1E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92484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A880D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21D5F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60DA204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створення (доопрацювання) програмного продукту на заміну застарілого </w:t>
            </w:r>
          </w:p>
        </w:tc>
      </w:tr>
      <w:tr w:rsidR="009E08C0" w14:paraId="419B42F2" w14:textId="77777777" w:rsidTr="009E08C0"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F07CE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Єдиний державний реєстр виконавчих документів (ЄДРВД)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B45C7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091E6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26 999,70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9FDA5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47BA7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26 999,70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8B845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21F99F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21857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C7155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4BEC4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0874CD4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створення (доопрацювання) програмного продукту </w:t>
            </w:r>
          </w:p>
        </w:tc>
      </w:tr>
      <w:tr w:rsidR="009E08C0" w14:paraId="4B759236" w14:textId="77777777" w:rsidTr="009E08C0"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42743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Модуль "Управління інформаційною безпекою та доступом"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31E04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34FDB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1 996,61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B3437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EE98A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1 996,61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21884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93616F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DC53A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41D1B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D893F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71A37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створення (доопрацювання) програмного продукту</w:t>
            </w:r>
          </w:p>
        </w:tc>
      </w:tr>
      <w:tr w:rsidR="009E08C0" w14:paraId="34D25EFF" w14:textId="77777777" w:rsidTr="009E08C0"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70079" w14:textId="77777777" w:rsidR="009E08C0" w:rsidRDefault="009E08C0" w:rsidP="00087791">
            <w:pPr>
              <w:ind w:left="-57" w:right="-57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4. </w:t>
            </w:r>
            <w:r>
              <w:rPr>
                <w:b/>
                <w:sz w:val="20"/>
              </w:rPr>
              <w:t xml:space="preserve">Модернізація та нарощування інформаційно-комунікаційної інфраструктури, забезпечення захисту інформації та </w:t>
            </w:r>
            <w:proofErr w:type="spellStart"/>
            <w:r>
              <w:rPr>
                <w:b/>
                <w:sz w:val="20"/>
              </w:rPr>
              <w:t>кібербезпеки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A2084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ДСА України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E137E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622 316,02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5E6A57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273D5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502 364,02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C27F41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98C864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4C6DC2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B859E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119 952,00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E1C595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65AE0A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</w:tr>
      <w:tr w:rsidR="009E08C0" w14:paraId="16516D20" w14:textId="77777777" w:rsidTr="009E08C0"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31A4F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Побудова та державна експертиза комплексної системи захисту інформації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4F41E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619EB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5 911,32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D4E12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8F290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5 911,32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E58F9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E8406B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C1B5F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2BE76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1A27E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36549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проектування, побудова, впровадження та експертиза КСЗІ</w:t>
            </w:r>
          </w:p>
        </w:tc>
      </w:tr>
      <w:tr w:rsidR="009E08C0" w14:paraId="481A1A14" w14:textId="77777777" w:rsidTr="009E08C0"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422AA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Побудова інфраструктури інформаційної безпеки та </w:t>
            </w:r>
            <w:proofErr w:type="spellStart"/>
            <w:r>
              <w:rPr>
                <w:color w:val="000000"/>
                <w:sz w:val="20"/>
              </w:rPr>
              <w:t>кіберзахисту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42BCE3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4FDDE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376 106,00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9C30B2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51C91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376 106,00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25C2EA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B3557C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E36505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A724AB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368246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07C36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обладнання інформаційного захисту в суди та </w:t>
            </w:r>
            <w:proofErr w:type="spellStart"/>
            <w:r>
              <w:rPr>
                <w:color w:val="000000"/>
                <w:sz w:val="20"/>
              </w:rPr>
              <w:t>датацентри</w:t>
            </w:r>
            <w:proofErr w:type="spellEnd"/>
            <w:r>
              <w:rPr>
                <w:color w:val="000000"/>
                <w:sz w:val="20"/>
              </w:rPr>
              <w:t xml:space="preserve"> з централізованим моніторингом та управлінням</w:t>
            </w:r>
          </w:p>
        </w:tc>
      </w:tr>
      <w:tr w:rsidR="009E08C0" w:rsidRPr="00BE0FF4" w14:paraId="40F515CF" w14:textId="77777777" w:rsidTr="009E08C0"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751DA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Забезпечення функціонування інфраструктури віртуалізації фізичних розподілених систем </w:t>
            </w:r>
            <w:proofErr w:type="spellStart"/>
            <w:r>
              <w:rPr>
                <w:color w:val="000000"/>
                <w:sz w:val="20"/>
              </w:rPr>
              <w:t>Датацентрів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BBD0D8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7AE3C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119 952,00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F3FD61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4C33F3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71D695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41DBC9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9976B4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B9235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119 952,00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D4EBA5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10477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модернізація інфраструктури, телекомунікаційної мережі, оптимізації функціонування ЦОД та забезпечення безпеки даних, які обробляються, передаються і зберігаються в інформаційно-технічних системах</w:t>
            </w:r>
          </w:p>
        </w:tc>
      </w:tr>
      <w:tr w:rsidR="009E08C0" w14:paraId="15DFDDC9" w14:textId="77777777" w:rsidTr="009E08C0"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721B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Створення другого резервного Центру обробки даних ЄСІТС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F0295D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F8711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118 890,00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9D4615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6623A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118 890,00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4339AB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080C7E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D42088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F0C450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A83922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A4A1CC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</w:tr>
      <w:tr w:rsidR="009E08C0" w:rsidRPr="00BE0FF4" w14:paraId="4DEFF180" w14:textId="77777777" w:rsidTr="009E08C0"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C3738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Облаштування інфраструктури та побудова резервного каналу зв’язку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F38F6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8F223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1 456,70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DE81B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E20E8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160F6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91A0CB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28D5F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658A4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37155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F96FA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модернізація інфраструктури, телекомунікаційної мережі, оптимізації функціонування ЦОД та забезпечення безпеки даних, які обробляються, передаються і зберігаються в інформаційно-технічних системах</w:t>
            </w:r>
          </w:p>
        </w:tc>
      </w:tr>
      <w:tr w:rsidR="009E08C0" w14:paraId="6615AD18" w14:textId="77777777" w:rsidTr="009E08C0"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09EEF" w14:textId="77777777" w:rsidR="009E08C0" w:rsidRDefault="009E08C0" w:rsidP="00087791">
            <w:pPr>
              <w:ind w:left="-57" w:right="-57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5. Підвищення обізнаності суспільства щодо інструментів електронного правосуддя, навчання користувачів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ADEBB9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38FB2F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93841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BFEAF6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A58E93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5B6183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B8D3B4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9E76A2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A0150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513973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</w:tr>
      <w:tr w:rsidR="009E08C0" w14:paraId="7A7990DE" w14:textId="77777777" w:rsidTr="009E08C0"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E5406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Розробка навчальних та інформаційних матеріалів щодо електронного правосуддя, розповсюдження у засобах масової інформації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0A5002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C30CC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8D44D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559824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BA74D2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206AAB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A8D573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116084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06338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DB4F2E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</w:tr>
      <w:tr w:rsidR="009E08C0" w14:paraId="049A6C77" w14:textId="77777777" w:rsidTr="009E08C0"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789EA" w14:textId="77777777" w:rsidR="009E08C0" w:rsidRDefault="009E08C0" w:rsidP="00087791">
            <w:pPr>
              <w:ind w:left="-57" w:right="-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Розробка методологічних матеріалів щодо ЄСІТС, проведення тематичних та спеціалізованих навчальних програм для суддів, працівників апаратів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3293D3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5DD9E0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C2024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EA0701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1B8A00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8A1DA3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9F9E99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94501C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23E07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A2761F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</w:tr>
      <w:tr w:rsidR="009E08C0" w14:paraId="6054D057" w14:textId="77777777" w:rsidTr="009E08C0"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FC59B" w14:textId="77777777" w:rsidR="009E08C0" w:rsidRDefault="009E08C0" w:rsidP="00087791">
            <w:pPr>
              <w:ind w:left="-57" w:right="-57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Всього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CA3E0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796AD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2 495 500,06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C3D91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2D1E5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1 653 315,58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AB1F86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E52FA6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1B03A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24808" w14:textId="77777777" w:rsidR="009E08C0" w:rsidRDefault="009E08C0" w:rsidP="00087791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842 184,48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24622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30 500,00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93721" w14:textId="77777777" w:rsidR="009E08C0" w:rsidRDefault="009E08C0" w:rsidP="00087791">
            <w:pPr>
              <w:ind w:left="-57" w:right="-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14:paraId="30C99444" w14:textId="77777777" w:rsidR="009E08C0" w:rsidRDefault="009E08C0" w:rsidP="009E08C0">
      <w:pPr>
        <w:rPr>
          <w:rFonts w:ascii="Calibri" w:eastAsia="Calibri" w:hAnsi="Calibri" w:cs="Calibri"/>
          <w:sz w:val="20"/>
        </w:rPr>
      </w:pPr>
    </w:p>
    <w:p w14:paraId="4049B571" w14:textId="77777777" w:rsidR="009E08C0" w:rsidRDefault="009E08C0" w:rsidP="009E08C0">
      <w:pPr>
        <w:tabs>
          <w:tab w:val="left" w:pos="2475"/>
        </w:tabs>
        <w:ind w:left="-1276"/>
        <w:jc w:val="center"/>
        <w:textAlignment w:val="auto"/>
        <w:rPr>
          <w:szCs w:val="28"/>
        </w:rPr>
      </w:pPr>
    </w:p>
    <w:p w14:paraId="66C2877D" w14:textId="77777777" w:rsidR="00E04600" w:rsidRDefault="00E04600"/>
    <w:p w14:paraId="4FD4C5A3" w14:textId="77777777" w:rsidR="00E04600" w:rsidRPr="008D3C0E" w:rsidRDefault="00E04600" w:rsidP="00E04600">
      <w:pPr>
        <w:overflowPunct/>
        <w:autoSpaceDE/>
        <w:autoSpaceDN/>
        <w:adjustRightInd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Директор</w:t>
      </w:r>
      <w:r w:rsidRPr="008D3C0E">
        <w:rPr>
          <w:rFonts w:eastAsiaTheme="minorHAnsi"/>
          <w:szCs w:val="28"/>
          <w:lang w:eastAsia="en-US"/>
        </w:rPr>
        <w:t xml:space="preserve"> департаменту</w:t>
      </w:r>
    </w:p>
    <w:p w14:paraId="30AEE864" w14:textId="77777777" w:rsidR="00E04600" w:rsidRPr="008D3C0E" w:rsidRDefault="00E04600" w:rsidP="00E04600">
      <w:pPr>
        <w:overflowPunct/>
        <w:autoSpaceDE/>
        <w:autoSpaceDN/>
        <w:adjustRightInd/>
        <w:textAlignment w:val="auto"/>
        <w:rPr>
          <w:rFonts w:eastAsiaTheme="minorHAnsi"/>
          <w:szCs w:val="28"/>
          <w:lang w:eastAsia="en-US"/>
        </w:rPr>
      </w:pPr>
      <w:r w:rsidRPr="008D3C0E">
        <w:rPr>
          <w:rFonts w:eastAsiaTheme="minorHAnsi"/>
          <w:szCs w:val="28"/>
          <w:lang w:eastAsia="en-US"/>
        </w:rPr>
        <w:t xml:space="preserve">інформаційних технологій </w:t>
      </w:r>
    </w:p>
    <w:p w14:paraId="41160691" w14:textId="77777777" w:rsidR="00E04600" w:rsidRPr="008D3C0E" w:rsidRDefault="00E04600" w:rsidP="00E04600">
      <w:pPr>
        <w:overflowPunct/>
        <w:autoSpaceDE/>
        <w:autoSpaceDN/>
        <w:adjustRightInd/>
        <w:textAlignment w:val="auto"/>
        <w:rPr>
          <w:rFonts w:eastAsiaTheme="minorHAnsi"/>
          <w:szCs w:val="28"/>
          <w:lang w:eastAsia="en-US"/>
        </w:rPr>
      </w:pPr>
      <w:r w:rsidRPr="008D3C0E">
        <w:rPr>
          <w:rFonts w:eastAsiaTheme="minorHAnsi"/>
          <w:szCs w:val="28"/>
          <w:lang w:eastAsia="en-US"/>
        </w:rPr>
        <w:t>Державної судової адміністрації України</w:t>
      </w:r>
      <w:r w:rsidRPr="008D3C0E">
        <w:rPr>
          <w:rFonts w:eastAsiaTheme="minorHAnsi"/>
          <w:b/>
          <w:szCs w:val="28"/>
          <w:lang w:eastAsia="en-US"/>
        </w:rPr>
        <w:t xml:space="preserve">                               </w:t>
      </w:r>
      <w:r>
        <w:rPr>
          <w:rFonts w:eastAsiaTheme="minorHAnsi"/>
          <w:b/>
          <w:szCs w:val="28"/>
          <w:lang w:eastAsia="en-US"/>
        </w:rPr>
        <w:t xml:space="preserve">                                                                         О. Чикін </w:t>
      </w:r>
      <w:r w:rsidRPr="008D3C0E">
        <w:rPr>
          <w:rFonts w:eastAsiaTheme="minorHAnsi"/>
          <w:b/>
          <w:szCs w:val="28"/>
          <w:lang w:eastAsia="en-US"/>
        </w:rPr>
        <w:t xml:space="preserve"> </w:t>
      </w:r>
    </w:p>
    <w:p w14:paraId="0506B209" w14:textId="77777777" w:rsidR="00E476D6" w:rsidRDefault="00E476D6"/>
    <w:p w14:paraId="6CE8B013" w14:textId="77777777" w:rsidR="00E476D6" w:rsidRDefault="00E476D6"/>
    <w:p w14:paraId="35B7BA92" w14:textId="77777777" w:rsidR="00E476D6" w:rsidRDefault="00E476D6"/>
    <w:p w14:paraId="647D3BA5" w14:textId="77777777" w:rsidR="00E476D6" w:rsidRDefault="00E476D6"/>
    <w:sectPr w:rsidR="00E476D6" w:rsidSect="002B5387">
      <w:headerReference w:type="default" r:id="rId6"/>
      <w:footerReference w:type="default" r:id="rId7"/>
      <w:pgSz w:w="16838" w:h="11906" w:orient="landscape"/>
      <w:pgMar w:top="709" w:right="1134" w:bottom="850" w:left="1134" w:header="426" w:footer="17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37D7" w14:textId="77777777" w:rsidR="00793096" w:rsidRDefault="00793096" w:rsidP="00793096">
      <w:r>
        <w:separator/>
      </w:r>
    </w:p>
  </w:endnote>
  <w:endnote w:type="continuationSeparator" w:id="0">
    <w:p w14:paraId="3E613663" w14:textId="77777777" w:rsidR="00793096" w:rsidRDefault="00793096" w:rsidP="0079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4872" w14:textId="77777777" w:rsidR="00793096" w:rsidRPr="00793096" w:rsidRDefault="00793096">
    <w:pPr>
      <w:pStyle w:val="a6"/>
      <w:jc w:val="center"/>
      <w:rPr>
        <w:sz w:val="18"/>
        <w:szCs w:val="18"/>
      </w:rPr>
    </w:pPr>
  </w:p>
  <w:p w14:paraId="153E15FB" w14:textId="77777777" w:rsidR="00793096" w:rsidRDefault="007930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980F0" w14:textId="77777777" w:rsidR="00793096" w:rsidRDefault="00793096" w:rsidP="00793096">
      <w:r>
        <w:separator/>
      </w:r>
    </w:p>
  </w:footnote>
  <w:footnote w:type="continuationSeparator" w:id="0">
    <w:p w14:paraId="7220C04B" w14:textId="77777777" w:rsidR="00793096" w:rsidRDefault="00793096" w:rsidP="00793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068420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1A34A033" w14:textId="77777777" w:rsidR="002B5387" w:rsidRPr="002B5387" w:rsidRDefault="002B5387">
        <w:pPr>
          <w:pStyle w:val="a4"/>
          <w:jc w:val="center"/>
          <w:rPr>
            <w:sz w:val="18"/>
            <w:szCs w:val="18"/>
          </w:rPr>
        </w:pPr>
        <w:r w:rsidRPr="002B5387">
          <w:rPr>
            <w:sz w:val="18"/>
            <w:szCs w:val="18"/>
          </w:rPr>
          <w:fldChar w:fldCharType="begin"/>
        </w:r>
        <w:r w:rsidRPr="002B5387">
          <w:rPr>
            <w:sz w:val="18"/>
            <w:szCs w:val="18"/>
          </w:rPr>
          <w:instrText>PAGE   \* MERGEFORMAT</w:instrText>
        </w:r>
        <w:r w:rsidRPr="002B5387">
          <w:rPr>
            <w:sz w:val="18"/>
            <w:szCs w:val="18"/>
          </w:rPr>
          <w:fldChar w:fldCharType="separate"/>
        </w:r>
        <w:r w:rsidR="007540BF" w:rsidRPr="007540BF">
          <w:rPr>
            <w:noProof/>
            <w:sz w:val="18"/>
            <w:szCs w:val="18"/>
            <w:lang w:val="ru-RU"/>
          </w:rPr>
          <w:t>8</w:t>
        </w:r>
        <w:r w:rsidRPr="002B5387">
          <w:rPr>
            <w:sz w:val="18"/>
            <w:szCs w:val="18"/>
          </w:rPr>
          <w:fldChar w:fldCharType="end"/>
        </w:r>
      </w:p>
    </w:sdtContent>
  </w:sdt>
  <w:p w14:paraId="6FF281BE" w14:textId="77777777" w:rsidR="002B5387" w:rsidRDefault="002B53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CC8"/>
    <w:rsid w:val="002B5387"/>
    <w:rsid w:val="00393847"/>
    <w:rsid w:val="003D5C2E"/>
    <w:rsid w:val="00745FBC"/>
    <w:rsid w:val="007540BF"/>
    <w:rsid w:val="00793096"/>
    <w:rsid w:val="0094459D"/>
    <w:rsid w:val="009E08C0"/>
    <w:rsid w:val="00BE2CC8"/>
    <w:rsid w:val="00D92EF5"/>
    <w:rsid w:val="00E04600"/>
    <w:rsid w:val="00E4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52247E"/>
  <w15:chartTrackingRefBased/>
  <w15:docId w15:val="{782CB9C5-974B-481D-84A7-64202549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8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8C0"/>
    <w:pPr>
      <w:spacing w:after="0" w:line="240" w:lineRule="auto"/>
    </w:pPr>
    <w:rPr>
      <w:lang w:val="uk-UA"/>
    </w:rPr>
  </w:style>
  <w:style w:type="paragraph" w:styleId="a4">
    <w:name w:val="header"/>
    <w:basedOn w:val="a"/>
    <w:link w:val="a5"/>
    <w:uiPriority w:val="99"/>
    <w:unhideWhenUsed/>
    <w:rsid w:val="00793096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79309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793096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79309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6D6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476D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5103</Words>
  <Characters>2910</Characters>
  <Application>Microsoft Office Word</Application>
  <DocSecurity>4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Прохоренко Вікторія Леонідівна</dc:creator>
  <cp:keywords/>
  <dc:description/>
  <cp:lastModifiedBy>Парубченко Тетяна  Володимирівна</cp:lastModifiedBy>
  <cp:revision>2</cp:revision>
  <cp:lastPrinted>2022-06-14T12:19:00Z</cp:lastPrinted>
  <dcterms:created xsi:type="dcterms:W3CDTF">2022-06-14T14:22:00Z</dcterms:created>
  <dcterms:modified xsi:type="dcterms:W3CDTF">2022-06-14T14:22:00Z</dcterms:modified>
</cp:coreProperties>
</file>