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8511" w14:textId="77777777" w:rsidR="00CB028E" w:rsidRPr="00031601" w:rsidRDefault="00CB028E" w:rsidP="00CB028E">
      <w:pPr>
        <w:tabs>
          <w:tab w:val="left" w:pos="12191"/>
        </w:tabs>
        <w:spacing w:after="4" w:line="268" w:lineRule="auto"/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>Додаток 2</w:t>
      </w:r>
    </w:p>
    <w:p w14:paraId="52A28C61" w14:textId="77777777" w:rsidR="00CB028E" w:rsidRDefault="00CB028E" w:rsidP="00CB028E">
      <w:pPr>
        <w:tabs>
          <w:tab w:val="left" w:pos="12191"/>
        </w:tabs>
        <w:ind w:left="10490" w:right="708"/>
        <w:jc w:val="both"/>
        <w:rPr>
          <w:b/>
        </w:rPr>
      </w:pPr>
    </w:p>
    <w:p w14:paraId="40F04FB6" w14:textId="77777777" w:rsidR="00CB028E" w:rsidRDefault="00CB028E" w:rsidP="00CB028E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b/>
        </w:rPr>
        <w:t>ЗАТВЕРДЖЕНО</w:t>
      </w:r>
    </w:p>
    <w:p w14:paraId="5E2ED73A" w14:textId="77777777" w:rsidR="00CB028E" w:rsidRDefault="00CB028E" w:rsidP="00CB028E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>наказ Державної судової</w:t>
      </w:r>
    </w:p>
    <w:p w14:paraId="4603AB4E" w14:textId="77777777" w:rsidR="00CB028E" w:rsidRDefault="00CB028E" w:rsidP="00CB028E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>адміністрації України</w:t>
      </w:r>
    </w:p>
    <w:p w14:paraId="15CFA402" w14:textId="7F80B283" w:rsidR="00CB028E" w:rsidRDefault="00CB028E" w:rsidP="00CB028E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5C099D">
        <w:rPr>
          <w:sz w:val="26"/>
          <w:szCs w:val="26"/>
        </w:rPr>
        <w:t>14.06.202</w:t>
      </w:r>
      <w:r>
        <w:rPr>
          <w:sz w:val="26"/>
          <w:szCs w:val="26"/>
        </w:rPr>
        <w:t xml:space="preserve">2 № </w:t>
      </w:r>
      <w:r w:rsidR="005C099D">
        <w:rPr>
          <w:sz w:val="26"/>
          <w:szCs w:val="26"/>
        </w:rPr>
        <w:t>178</w:t>
      </w:r>
    </w:p>
    <w:p w14:paraId="59D39DF1" w14:textId="77777777" w:rsidR="008D3C0E" w:rsidRDefault="008D3C0E" w:rsidP="008D3C0E">
      <w:pPr>
        <w:tabs>
          <w:tab w:val="left" w:pos="12191"/>
        </w:tabs>
        <w:ind w:left="10773" w:right="708"/>
        <w:jc w:val="both"/>
        <w:rPr>
          <w:b/>
        </w:rPr>
      </w:pPr>
    </w:p>
    <w:p w14:paraId="265F0FC1" w14:textId="77777777" w:rsidR="008D3C0E" w:rsidRDefault="008D3C0E" w:rsidP="008D3C0E">
      <w:pPr>
        <w:tabs>
          <w:tab w:val="left" w:pos="2475"/>
        </w:tabs>
        <w:jc w:val="center"/>
        <w:textAlignment w:val="auto"/>
        <w:rPr>
          <w:szCs w:val="28"/>
        </w:rPr>
      </w:pPr>
    </w:p>
    <w:tbl>
      <w:tblPr>
        <w:tblW w:w="15026" w:type="dxa"/>
        <w:tblLayout w:type="fixed"/>
        <w:tblLook w:val="0400" w:firstRow="0" w:lastRow="0" w:firstColumn="0" w:lastColumn="0" w:noHBand="0" w:noVBand="1"/>
      </w:tblPr>
      <w:tblGrid>
        <w:gridCol w:w="2551"/>
        <w:gridCol w:w="1420"/>
        <w:gridCol w:w="1216"/>
        <w:gridCol w:w="1050"/>
        <w:gridCol w:w="1130"/>
        <w:gridCol w:w="964"/>
        <w:gridCol w:w="1216"/>
        <w:gridCol w:w="1276"/>
        <w:gridCol w:w="73"/>
        <w:gridCol w:w="1143"/>
        <w:gridCol w:w="128"/>
        <w:gridCol w:w="1016"/>
        <w:gridCol w:w="1843"/>
      </w:tblGrid>
      <w:tr w:rsidR="008D3C0E" w14:paraId="22678AD9" w14:textId="77777777" w:rsidTr="008D3C0E">
        <w:tc>
          <w:tcPr>
            <w:tcW w:w="2551" w:type="dxa"/>
            <w:vAlign w:val="bottom"/>
          </w:tcPr>
          <w:p w14:paraId="27EC137D" w14:textId="77777777" w:rsidR="008D3C0E" w:rsidRDefault="008D3C0E" w:rsidP="00087791">
            <w:pPr>
              <w:ind w:lef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6B47AFA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7"/>
            <w:vAlign w:val="bottom"/>
            <w:hideMark/>
          </w:tcPr>
          <w:p w14:paraId="74DE971E" w14:textId="77777777" w:rsidR="008D3C0E" w:rsidRDefault="008D3C0E" w:rsidP="008D3C0E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1271" w:type="dxa"/>
            <w:gridSpan w:val="2"/>
            <w:vAlign w:val="bottom"/>
          </w:tcPr>
          <w:p w14:paraId="1A5852FC" w14:textId="77777777" w:rsidR="008D3C0E" w:rsidRDefault="008D3C0E" w:rsidP="00087791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49745567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EFD31AE" w14:textId="77777777" w:rsidR="008D3C0E" w:rsidRDefault="008D3C0E" w:rsidP="00087791">
            <w:pPr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8D3C0E" w14:paraId="1869BD4A" w14:textId="77777777" w:rsidTr="008D3C0E">
        <w:tc>
          <w:tcPr>
            <w:tcW w:w="2551" w:type="dxa"/>
            <w:vAlign w:val="bottom"/>
          </w:tcPr>
          <w:p w14:paraId="794667DE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D0BA2F7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7"/>
            <w:vAlign w:val="bottom"/>
            <w:hideMark/>
          </w:tcPr>
          <w:p w14:paraId="6277A62F" w14:textId="77777777" w:rsidR="008D3C0E" w:rsidRPr="00763B6A" w:rsidRDefault="00763B6A" w:rsidP="008D3C0E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63B6A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8D3C0E" w:rsidRPr="00763B6A">
              <w:rPr>
                <w:b/>
                <w:color w:val="000000"/>
                <w:sz w:val="24"/>
                <w:szCs w:val="24"/>
              </w:rPr>
              <w:t>галузевої Програми інформатизації</w:t>
            </w:r>
          </w:p>
        </w:tc>
        <w:tc>
          <w:tcPr>
            <w:tcW w:w="1271" w:type="dxa"/>
            <w:gridSpan w:val="2"/>
            <w:vAlign w:val="bottom"/>
          </w:tcPr>
          <w:p w14:paraId="232F4BB7" w14:textId="77777777" w:rsidR="008D3C0E" w:rsidRDefault="008D3C0E" w:rsidP="00087791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687881DF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1B3268" w14:textId="77777777" w:rsidR="008D3C0E" w:rsidRDefault="008D3C0E" w:rsidP="00087791">
            <w:pPr>
              <w:rPr>
                <w:color w:val="000000"/>
                <w:sz w:val="24"/>
                <w:szCs w:val="24"/>
              </w:rPr>
            </w:pPr>
          </w:p>
        </w:tc>
      </w:tr>
      <w:tr w:rsidR="008D3C0E" w:rsidRPr="00370B16" w14:paraId="4D16765A" w14:textId="77777777" w:rsidTr="008D3C0E">
        <w:tc>
          <w:tcPr>
            <w:tcW w:w="2551" w:type="dxa"/>
            <w:vAlign w:val="bottom"/>
          </w:tcPr>
          <w:p w14:paraId="2B8F7CF3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11"/>
            <w:vAlign w:val="bottom"/>
            <w:hideMark/>
          </w:tcPr>
          <w:p w14:paraId="3AB9518A" w14:textId="77777777" w:rsidR="008D3C0E" w:rsidRPr="00763B6A" w:rsidRDefault="008D3C0E" w:rsidP="00763B6A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63B6A">
              <w:rPr>
                <w:b/>
                <w:sz w:val="24"/>
                <w:szCs w:val="24"/>
              </w:rPr>
              <w:t>МІСЦЕВИХ ТА АПЕЛЯЦІЙНИХ СУДІВ І ПРОЕКТУ ПОБУДОВИ ЄДИНОЇ СУДОВОЇ ІНФОРМАЦІЙНО-ТЕЛЕКОМУНІКАЦІЙНОЇ СИСТЕМИ</w:t>
            </w:r>
          </w:p>
        </w:tc>
        <w:tc>
          <w:tcPr>
            <w:tcW w:w="1843" w:type="dxa"/>
            <w:vAlign w:val="bottom"/>
          </w:tcPr>
          <w:p w14:paraId="7279FE1C" w14:textId="77777777" w:rsidR="008D3C0E" w:rsidRDefault="008D3C0E" w:rsidP="00087791">
            <w:pPr>
              <w:ind w:left="-57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D3C0E" w14:paraId="369D685E" w14:textId="77777777" w:rsidTr="008D3C0E">
        <w:tc>
          <w:tcPr>
            <w:tcW w:w="2551" w:type="dxa"/>
            <w:vAlign w:val="bottom"/>
          </w:tcPr>
          <w:p w14:paraId="71C73009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18AC534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7"/>
            <w:vAlign w:val="bottom"/>
            <w:hideMark/>
          </w:tcPr>
          <w:p w14:paraId="43BC2027" w14:textId="77777777" w:rsidR="008D3C0E" w:rsidRDefault="008D3C0E" w:rsidP="008D3C0E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2022 бюджетний рік</w:t>
            </w:r>
          </w:p>
        </w:tc>
        <w:tc>
          <w:tcPr>
            <w:tcW w:w="1271" w:type="dxa"/>
            <w:gridSpan w:val="2"/>
            <w:vAlign w:val="bottom"/>
          </w:tcPr>
          <w:p w14:paraId="232A3DDB" w14:textId="77777777" w:rsidR="008D3C0E" w:rsidRDefault="008D3C0E" w:rsidP="00087791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2693B6A7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BD2F213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</w:tr>
      <w:tr w:rsidR="008D3C0E" w14:paraId="0EC428BB" w14:textId="77777777" w:rsidTr="008D3C0E">
        <w:tc>
          <w:tcPr>
            <w:tcW w:w="2551" w:type="dxa"/>
            <w:vAlign w:val="bottom"/>
          </w:tcPr>
          <w:p w14:paraId="4FB9B118" w14:textId="77777777" w:rsidR="008D3C0E" w:rsidRDefault="008D3C0E" w:rsidP="00CB02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1CBC27B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14:paraId="20F0BD94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14:paraId="4EA5A8E3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14:paraId="444CE94D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559F0AD5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14:paraId="516F81BE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DD1333C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bottom"/>
          </w:tcPr>
          <w:p w14:paraId="1DA75D24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bottom"/>
          </w:tcPr>
          <w:p w14:paraId="38ACE779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C38EC0A" w14:textId="77777777" w:rsidR="008D3C0E" w:rsidRDefault="008D3C0E" w:rsidP="00087791">
            <w:pPr>
              <w:ind w:left="-57"/>
              <w:rPr>
                <w:sz w:val="24"/>
                <w:szCs w:val="24"/>
              </w:rPr>
            </w:pPr>
          </w:p>
        </w:tc>
      </w:tr>
    </w:tbl>
    <w:p w14:paraId="165B5365" w14:textId="77777777" w:rsidR="00393847" w:rsidRDefault="00393847"/>
    <w:tbl>
      <w:tblPr>
        <w:tblW w:w="1545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8"/>
        <w:gridCol w:w="1420"/>
        <w:gridCol w:w="1216"/>
        <w:gridCol w:w="1050"/>
        <w:gridCol w:w="1130"/>
        <w:gridCol w:w="964"/>
        <w:gridCol w:w="1216"/>
        <w:gridCol w:w="1276"/>
        <w:gridCol w:w="1216"/>
        <w:gridCol w:w="1144"/>
        <w:gridCol w:w="2121"/>
      </w:tblGrid>
      <w:tr w:rsidR="008D3C0E" w:rsidRPr="008D3C0E" w14:paraId="121D58D6" w14:textId="77777777" w:rsidTr="009A0C3F"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0BC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Завдання (роботи)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B31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Державний замовник</w:t>
            </w:r>
          </w:p>
        </w:tc>
        <w:tc>
          <w:tcPr>
            <w:tcW w:w="92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BB5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Обсяг фінансування, тис. гривень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DCF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Очікувані результати</w:t>
            </w:r>
          </w:p>
        </w:tc>
      </w:tr>
      <w:tr w:rsidR="008D3C0E" w:rsidRPr="008D3C0E" w14:paraId="283E7ED4" w14:textId="77777777" w:rsidTr="009A0C3F"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C072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7975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3F2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усього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266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у тому числі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7E49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8D3C0E" w:rsidRPr="008D3C0E" w14:paraId="7AAA42EF" w14:textId="77777777" w:rsidTr="009A0C3F"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495C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06B1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9DF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5CE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CE4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капітальні вкладення</w:t>
            </w:r>
          </w:p>
        </w:tc>
        <w:tc>
          <w:tcPr>
            <w:tcW w:w="48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866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поточні витрати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927D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8D3C0E" w:rsidRPr="008D3C0E" w14:paraId="12B88BEE" w14:textId="77777777" w:rsidTr="009A0C3F"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D73D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2848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4C5D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6F83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EBB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113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523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науково-дослідні роботи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86F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інші потреби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C69ED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8D3C0E" w:rsidRPr="008D3C0E" w14:paraId="4483DD38" w14:textId="77777777" w:rsidTr="009A0C3F"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F36A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0E10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4C82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091F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A156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2720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CA0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020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82B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547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071E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8D3C0E" w:rsidRPr="008D3C0E" w14:paraId="43861905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920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B4F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5DE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04E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919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84F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423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B71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99A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0F9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C41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11</w:t>
            </w:r>
          </w:p>
        </w:tc>
      </w:tr>
      <w:tr w:rsidR="008D3C0E" w:rsidRPr="008D3C0E" w14:paraId="1DA84A6F" w14:textId="77777777" w:rsidTr="009A0C3F">
        <w:tc>
          <w:tcPr>
            <w:tcW w:w="1545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7AA21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8D3C0E" w:rsidRPr="008D3C0E" w14:paraId="0E66FAFE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392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 xml:space="preserve">1. </w:t>
            </w:r>
            <w:r w:rsidRPr="008D3C0E">
              <w:rPr>
                <w:b/>
                <w:sz w:val="20"/>
              </w:rPr>
              <w:t>Розвиток інформаційно-комунікаційної бази місцевих та апеляційних судів, органів і установ у системі правосуддя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42D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ДСА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27D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491 840,40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1E4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7CB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491 840,40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DE1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8E0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2CD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FCB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AC5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1E0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0542FFD8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8CD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Забезпечення серверним, комп'ютерним та мережевим обладнанням місцевих, апеляційних судів та установ судової системи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A7C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A7A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491 840,40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E03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B39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491 840,40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DC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BF8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A49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D78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F38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111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забезпечення серверним, комп'ютерним та мережевим обладнанням відповідно до нормативів забезпечення засобами інформатизації, затверджених встановленому порядку </w:t>
            </w:r>
          </w:p>
        </w:tc>
      </w:tr>
      <w:tr w:rsidR="008D3C0E" w:rsidRPr="008D3C0E" w14:paraId="60D32284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BC6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lastRenderedPageBreak/>
              <w:t xml:space="preserve">2. </w:t>
            </w:r>
            <w:r w:rsidRPr="008D3C0E">
              <w:rPr>
                <w:b/>
                <w:sz w:val="20"/>
              </w:rPr>
              <w:t>Забезпечення сталого функціонування прикладних програмних систем (у тому числі, вже впроваджених підсистем (модулів) ЄСІТС), програмно - технічних комплексів та інформаційної інфраструктури судів, органів і установ у системі правосуддя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ECA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ДСА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A61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198 154,07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E85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5AF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F41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121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C56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129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198 154,07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604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4E1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533200D0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064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Супроводження та адміністрування підсистеми Центральне інформаційне сховище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DA5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06F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4 779,72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9AF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541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BAD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A4D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CB0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E69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4 779,72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41D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647D9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супроводження та забезпечення працездатності програмного забезпечення для автоматизації документообігу; забезпечення доставки абонентам судових повісток в електронному вигляді; централізованого адміністрування мереж та інформаційних ресурсів, серверного та мережевого обладнання; супроводження та адміністрування підсистем "Електронний кабінет", "Електронний суд" та підсистеми </w:t>
            </w:r>
            <w:proofErr w:type="spellStart"/>
            <w:r w:rsidRPr="008D3C0E">
              <w:rPr>
                <w:color w:val="000000"/>
                <w:sz w:val="20"/>
              </w:rPr>
              <w:t>відеоконференцзв’язку</w:t>
            </w:r>
            <w:proofErr w:type="spellEnd"/>
            <w:r w:rsidRPr="008D3C0E">
              <w:rPr>
                <w:color w:val="000000"/>
                <w:sz w:val="20"/>
              </w:rPr>
              <w:t>; забезпечення функціонування Єдиного державного реєстру судових рішень та передання електронних копій судових рішень до нього; забезпечення функціонування захищеної телекомунікаційної мережі; адміністрування баз даних та забезпечення обміну інформацією між центральною базою даних і локальними базами даних; забезпечення технічної підтримки і навчання користувачів</w:t>
            </w:r>
          </w:p>
        </w:tc>
      </w:tr>
      <w:tr w:rsidR="008D3C0E" w:rsidRPr="008D3C0E" w14:paraId="1BCAAB63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FCE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Забезпечення функціонування захищеної телекомунікаційної мережі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40B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181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19 808,02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67B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181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10E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6DD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138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A30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19 808,02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DE4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89FD63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50BE7279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C88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Супроводження програмного забезпечення, централізованого адміністрування мереж та забезпечення доставки абонентам судових повісток в електронному вигляді (місцеві та апеляційні суди)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116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43C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114 165,00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E49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5BE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BD9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8D6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F8C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3CF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114 165,00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875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4A172D0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20392AF6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6EC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Супроводження та адміністрування підсистем "Електронний кабінет", "Електронний суд"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054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B8E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16 245,87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30E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728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5FA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E2C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E22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E7B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16 245,87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CA8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7F56FE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4EB37E44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ED4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Супроводження та адміністрування підсистеми захищеного </w:t>
            </w:r>
            <w:proofErr w:type="spellStart"/>
            <w:r w:rsidRPr="008D3C0E">
              <w:rPr>
                <w:color w:val="000000"/>
                <w:sz w:val="20"/>
              </w:rPr>
              <w:t>відеоконференцзв’язку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2C7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93E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6 032,85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B16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524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08F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15D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932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3CB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6 032,85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2FB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2572D8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4305C474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E09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Забезпечення функціонування Єдиного державного реєстру судових рішень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717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E5E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31 738,28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EE2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B46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64F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AB9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E6F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AE0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31 738,28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18E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724D21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3ED00E11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6B5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Супроводження та адміністрування Веб-порталу судової влади України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89E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22B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2 155,88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16E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8EB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C04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3E0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5AA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A20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2 155,88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5C2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1939EE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57972821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89A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Супроводження та адміністрування підсистеми "Контакт-центр судової влади"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439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46E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3 228,45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DAD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8E1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2C8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0FA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C81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049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3 228,45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516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8E63CB" w14:textId="77777777" w:rsidR="008D3C0E" w:rsidRPr="008D3C0E" w:rsidRDefault="008D3C0E" w:rsidP="008D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77C7B37F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5B7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 xml:space="preserve">3. </w:t>
            </w:r>
            <w:r w:rsidRPr="008D3C0E">
              <w:rPr>
                <w:b/>
                <w:sz w:val="20"/>
              </w:rPr>
              <w:t>Автоматизація діяльності судів, органів і установ у системі правосуддя. Створення нових, доопрацювання (модернізація) існуючих підсистем (модулів) ЄСІТС, їх впровадження та розвиток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F07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132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66 758,02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736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DA6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66 758,02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E8B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07B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5FF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EC4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5B6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335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</w:tr>
      <w:tr w:rsidR="008D3C0E" w:rsidRPr="008D3C0E" w14:paraId="631F7C87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0AF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електронного документообігу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95D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B56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30 009,25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BE6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5A8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30 009,25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BB5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F1B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DB2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6EC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0C6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CA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доопрацювання, модернізація, розширення функціональності програмного продукту</w:t>
            </w:r>
          </w:p>
        </w:tc>
      </w:tr>
      <w:tr w:rsidR="008D3C0E" w:rsidRPr="008D3C0E" w14:paraId="0C2D1DD4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35C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управління персоналом та фінансово-господарською діяльністю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4BB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9FD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6 884,10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D89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CD3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6 884,10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28F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B34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63C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4B6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187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5E9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sz w:val="20"/>
              </w:rPr>
              <w:t xml:space="preserve">створення </w:t>
            </w:r>
            <w:r w:rsidRPr="008D3C0E">
              <w:rPr>
                <w:color w:val="000000"/>
                <w:sz w:val="20"/>
              </w:rPr>
              <w:t xml:space="preserve">(доопрацювання) </w:t>
            </w:r>
            <w:r w:rsidRPr="008D3C0E">
              <w:rPr>
                <w:sz w:val="20"/>
              </w:rPr>
              <w:t>програмного продукту з використанням наявних компонентів (за доцільності, після додаткової оцінки)</w:t>
            </w:r>
          </w:p>
        </w:tc>
      </w:tr>
      <w:tr w:rsidR="008D3C0E" w:rsidRPr="008D3C0E" w14:paraId="2550FB81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067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"Електронний кабінет", Підсистема "Електронний суд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C7E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0B9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6 884,10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607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BEE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6 884,10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1E7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17B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C3A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435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969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3E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доопрацювання, модернізація, розширення функціональності програмного продукту</w:t>
            </w:r>
          </w:p>
        </w:tc>
      </w:tr>
      <w:tr w:rsidR="008D3C0E" w:rsidRPr="008D3C0E" w14:paraId="4082D98F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446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"Суддівське досьє"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FFC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342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6 526,35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CB9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DFE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6 526,35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8E4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D19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917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276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2B2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57D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створення програмного продукту </w:t>
            </w:r>
          </w:p>
        </w:tc>
      </w:tr>
      <w:tr w:rsidR="008D3C0E" w:rsidRPr="008D3C0E" w14:paraId="09CDB75B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0AC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Модуль фіксування засідань технічними засобами, забезпечення </w:t>
            </w:r>
            <w:proofErr w:type="spellStart"/>
            <w:r w:rsidRPr="008D3C0E">
              <w:rPr>
                <w:color w:val="000000"/>
                <w:sz w:val="20"/>
              </w:rPr>
              <w:t>відеотрансляцій</w:t>
            </w:r>
            <w:proofErr w:type="spellEnd"/>
            <w:r w:rsidRPr="008D3C0E">
              <w:rPr>
                <w:color w:val="000000"/>
                <w:sz w:val="20"/>
              </w:rPr>
              <w:t xml:space="preserve"> та </w:t>
            </w:r>
            <w:proofErr w:type="spellStart"/>
            <w:r w:rsidRPr="008D3C0E">
              <w:rPr>
                <w:color w:val="000000"/>
                <w:sz w:val="20"/>
              </w:rPr>
              <w:t>відеоконференцзв'язку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621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03D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2 783,07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2AA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00D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2 783,07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DAD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81A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484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604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FB0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31CF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створення (доопрацювання), модернізація, розширення функціональності програмного продукту </w:t>
            </w:r>
          </w:p>
        </w:tc>
      </w:tr>
      <w:tr w:rsidR="008D3C0E" w:rsidRPr="008D3C0E" w14:paraId="14CBBAC6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D9C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Веб-портал судової влади України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783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B66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D1A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E91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964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19B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19C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B9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DBE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F2C7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доопрацювання, модернізація, розширення функціональності програмного продукту</w:t>
            </w:r>
          </w:p>
        </w:tc>
      </w:tr>
      <w:tr w:rsidR="008D3C0E" w:rsidRPr="008D3C0E" w14:paraId="2DB30A72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08C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автоматизованого розподілу справ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CC1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ED6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5 366,21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F1E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B7B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5 366,21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5D1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4B9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D2F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67C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28C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806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створення (доопрацювання) централізованого програмного продукту (на заміну застарілого розподіленого)</w:t>
            </w:r>
          </w:p>
        </w:tc>
      </w:tr>
      <w:tr w:rsidR="008D3C0E" w:rsidRPr="008D3C0E" w14:paraId="0CAA7334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8A2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"Електронний архів"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289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4A4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16C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DF7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29D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595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A9C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355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789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E3C3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створення (доопрацювання) програмного продукту </w:t>
            </w:r>
          </w:p>
        </w:tc>
      </w:tr>
      <w:tr w:rsidR="008D3C0E" w:rsidRPr="008D3C0E" w14:paraId="30633EC7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50A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"Судова практика"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054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DF2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1 536,28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6C0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437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1 536,28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A85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B40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25C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7C4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0EC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D7B7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створення (доопрацювання)  програмного продукту </w:t>
            </w:r>
          </w:p>
        </w:tc>
      </w:tr>
      <w:tr w:rsidR="008D3C0E" w:rsidRPr="008D3C0E" w14:paraId="7BD93A83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341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аналітики, статистики, планування, звітності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D0A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C4B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EB8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CA0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220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119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583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528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C3A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2AF1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створення (доопрацювання) програмного продукту на заміну застарілого</w:t>
            </w:r>
          </w:p>
        </w:tc>
      </w:tr>
      <w:tr w:rsidR="008D3C0E" w:rsidRPr="008D3C0E" w14:paraId="79DC2FCE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A10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Модуль автоматизованої взаємодії з іншими автоматизованими системами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A4D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0D7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6DC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C26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FCB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235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737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6E2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69B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B818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створення (доопрацювання) програмного продукту</w:t>
            </w:r>
          </w:p>
        </w:tc>
      </w:tr>
      <w:tr w:rsidR="008D3C0E" w:rsidRPr="008D3C0E" w14:paraId="631E0193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EFC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"Контакт-центр судової влади"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FF4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6FE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4 772,05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C99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01F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4 772,05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609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495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4E5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360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620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CA6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доопрацювання, модернізація, розширення функціональності програмного продукту </w:t>
            </w:r>
          </w:p>
        </w:tc>
      </w:tr>
      <w:tr w:rsidR="008D3C0E" w:rsidRPr="008D3C0E" w14:paraId="45242945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3FA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Підсистема "Відкриті набори даних"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3FB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0D7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D6A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0D5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13A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BF3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400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479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B62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071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супроводження та адміністрування підсистеми </w:t>
            </w:r>
          </w:p>
        </w:tc>
      </w:tr>
      <w:tr w:rsidR="008D3C0E" w:rsidRPr="008D3C0E" w14:paraId="262D0BB2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236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Єдиний державний реєстр судових рішень (ЄДРСР)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9FA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7C5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4DB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D76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11D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17F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DED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8BB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9CE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9864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створення (доопрацювання) програмного продукту на заміну застарілого </w:t>
            </w:r>
          </w:p>
        </w:tc>
      </w:tr>
      <w:tr w:rsidR="008D3C0E" w:rsidRPr="008D3C0E" w14:paraId="19877CCE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7D9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Єдиний державний реєстр виконавчих документів (ЄДРВД)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C53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C3C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69A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06E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956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315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D70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347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461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640" w14:textId="77777777" w:rsidR="008D3C0E" w:rsidRPr="008D3C0E" w:rsidRDefault="008D3C0E" w:rsidP="008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створення (доопрацювання) програмного продукту </w:t>
            </w:r>
          </w:p>
        </w:tc>
      </w:tr>
      <w:tr w:rsidR="008D3C0E" w:rsidRPr="008D3C0E" w14:paraId="1881975C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9F5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Модуль "Управління інформаційною безпекою та доступом"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72E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B42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1 996,61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360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852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1 996,61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EDC2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003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4EE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65E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506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07B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створення (доопрацювання) програмного продукту</w:t>
            </w:r>
          </w:p>
        </w:tc>
      </w:tr>
      <w:tr w:rsidR="008D3C0E" w:rsidRPr="008D3C0E" w14:paraId="4A3A632E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52A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 xml:space="preserve">4. </w:t>
            </w:r>
            <w:r w:rsidRPr="008D3C0E">
              <w:rPr>
                <w:b/>
                <w:sz w:val="20"/>
              </w:rPr>
              <w:t xml:space="preserve">Модернізація та нарощування інформаційно-комунікаційної інфраструктури, забезпечення захисту інформації та </w:t>
            </w:r>
            <w:proofErr w:type="spellStart"/>
            <w:r w:rsidRPr="008D3C0E">
              <w:rPr>
                <w:b/>
                <w:sz w:val="20"/>
              </w:rPr>
              <w:t>кібербезпеки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AD4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ДСА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6A1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39 384,00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B4F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978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5B5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431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EC0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892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39 384,00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A6D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00A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8D3C0E" w:rsidRPr="008D3C0E" w14:paraId="3CE2E70E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CB5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Побудова та державна експертиза комплексної системи захисту інформації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2E4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8FC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1A5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123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A25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BFF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259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214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20D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C57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проектування, побудова, впровадження та експертиза КСЗІ</w:t>
            </w:r>
          </w:p>
        </w:tc>
      </w:tr>
      <w:tr w:rsidR="008D3C0E" w:rsidRPr="008D3C0E" w14:paraId="173D84FA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DDE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 xml:space="preserve">Забезпечення функціонування інфраструктури віртуалізації фізичних розподілених систем </w:t>
            </w:r>
            <w:proofErr w:type="spellStart"/>
            <w:r w:rsidRPr="008D3C0E">
              <w:rPr>
                <w:color w:val="000000"/>
                <w:sz w:val="20"/>
              </w:rPr>
              <w:t>Датацентрів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9EC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C4F4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39 984,00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B93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D83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7569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446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84E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2E5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39 984,00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D34B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983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Основний Дата</w:t>
            </w:r>
            <w:r>
              <w:rPr>
                <w:color w:val="000000"/>
                <w:sz w:val="20"/>
              </w:rPr>
              <w:t>-</w:t>
            </w:r>
            <w:r w:rsidRPr="008D3C0E">
              <w:rPr>
                <w:color w:val="000000"/>
                <w:sz w:val="20"/>
              </w:rPr>
              <w:t>центр</w:t>
            </w:r>
          </w:p>
        </w:tc>
      </w:tr>
      <w:tr w:rsidR="008D3C0E" w:rsidRPr="008D3C0E" w14:paraId="5EBC7676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275D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Облаштування інфраструктури та побудова резервного каналу зв’язку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EBA3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7F5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1B9F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6A65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710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905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D97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4F80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B91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8E2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модернізація інфраструктури, телекомунікаційної мережі, оптимізації функціонування ЦОД та забезпечення безпеки даних, які обробляються, передаються і зберігаються в інформаційно-технічних системах</w:t>
            </w:r>
          </w:p>
        </w:tc>
      </w:tr>
      <w:tr w:rsidR="008D3C0E" w:rsidRPr="008D3C0E" w14:paraId="45940964" w14:textId="77777777" w:rsidTr="009A0C3F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764A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Всього у 2022 році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E48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DB6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796 736,49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8F0C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CC01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558 598,42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F397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CEA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E4F6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9AB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8D3C0E">
              <w:rPr>
                <w:b/>
                <w:color w:val="000000"/>
                <w:sz w:val="20"/>
              </w:rPr>
              <w:t>238 138,07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474E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5998" w14:textId="77777777" w:rsidR="008D3C0E" w:rsidRPr="008D3C0E" w:rsidRDefault="008D3C0E" w:rsidP="008D3C0E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z w:val="20"/>
              </w:rPr>
            </w:pPr>
            <w:r w:rsidRPr="008D3C0E">
              <w:rPr>
                <w:color w:val="000000"/>
                <w:sz w:val="20"/>
              </w:rPr>
              <w:t> </w:t>
            </w:r>
          </w:p>
        </w:tc>
      </w:tr>
    </w:tbl>
    <w:p w14:paraId="5B390DC1" w14:textId="77777777" w:rsidR="008D3C0E" w:rsidRDefault="008D3C0E" w:rsidP="008D3C0E">
      <w:pPr>
        <w:overflowPunct/>
        <w:autoSpaceDE/>
        <w:autoSpaceDN/>
        <w:adjustRightInd/>
        <w:spacing w:after="160" w:line="259" w:lineRule="auto"/>
        <w:ind w:left="-57" w:right="-57"/>
        <w:textAlignment w:val="auto"/>
        <w:rPr>
          <w:rFonts w:ascii="Calibri" w:eastAsia="Calibri" w:hAnsi="Calibri" w:cs="Calibri"/>
          <w:sz w:val="20"/>
        </w:rPr>
      </w:pPr>
    </w:p>
    <w:tbl>
      <w:tblPr>
        <w:tblStyle w:val="a3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3"/>
      </w:tblGrid>
      <w:tr w:rsidR="008D3C0E" w:rsidRPr="008D3C0E" w14:paraId="5DA067AF" w14:textId="77777777" w:rsidTr="005C099D">
        <w:tc>
          <w:tcPr>
            <w:tcW w:w="14533" w:type="dxa"/>
          </w:tcPr>
          <w:tbl>
            <w:tblPr>
              <w:tblStyle w:val="a3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17"/>
            </w:tblGrid>
            <w:tr w:rsidR="00CB028E" w:rsidRPr="008D3C0E" w14:paraId="718EA391" w14:textId="77777777" w:rsidTr="00111F15">
              <w:trPr>
                <w:trHeight w:val="195"/>
              </w:trPr>
              <w:tc>
                <w:tcPr>
                  <w:tcW w:w="14317" w:type="dxa"/>
                </w:tcPr>
                <w:p w14:paraId="1F929636" w14:textId="77777777" w:rsidR="00CB028E" w:rsidRPr="008D3C0E" w:rsidRDefault="00CB028E" w:rsidP="00CB028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Директор</w:t>
                  </w:r>
                  <w:r w:rsidRPr="008D3C0E">
                    <w:rPr>
                      <w:rFonts w:eastAsiaTheme="minorHAnsi"/>
                      <w:szCs w:val="28"/>
                      <w:lang w:eastAsia="en-US"/>
                    </w:rPr>
                    <w:t xml:space="preserve"> департаменту</w:t>
                  </w:r>
                </w:p>
                <w:p w14:paraId="55994725" w14:textId="77777777" w:rsidR="00CB028E" w:rsidRPr="008D3C0E" w:rsidRDefault="00CB028E" w:rsidP="00CB028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8D3C0E">
                    <w:rPr>
                      <w:rFonts w:eastAsiaTheme="minorHAnsi"/>
                      <w:szCs w:val="28"/>
                      <w:lang w:eastAsia="en-US"/>
                    </w:rPr>
                    <w:t xml:space="preserve">інформаційних технологій </w:t>
                  </w:r>
                </w:p>
                <w:p w14:paraId="4C4E43DF" w14:textId="3A05AC38" w:rsidR="00CB028E" w:rsidRPr="008D3C0E" w:rsidRDefault="00CB028E" w:rsidP="005C099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b/>
                      <w:szCs w:val="28"/>
                      <w:lang w:eastAsia="en-US"/>
                    </w:rPr>
                  </w:pPr>
                  <w:r w:rsidRPr="008D3C0E">
                    <w:rPr>
                      <w:rFonts w:eastAsiaTheme="minorHAnsi"/>
                      <w:szCs w:val="28"/>
                      <w:lang w:eastAsia="en-US"/>
                    </w:rPr>
                    <w:t>Державної судової адміністрації України</w:t>
                  </w:r>
                  <w:r w:rsidRPr="008D3C0E">
                    <w:rPr>
                      <w:rFonts w:eastAsiaTheme="minorHAnsi"/>
                      <w:b/>
                      <w:szCs w:val="28"/>
                      <w:lang w:eastAsia="en-US"/>
                    </w:rPr>
                    <w:t xml:space="preserve">                               </w:t>
                  </w:r>
                  <w:r>
                    <w:rPr>
                      <w:rFonts w:eastAsiaTheme="minorHAnsi"/>
                      <w:b/>
                      <w:szCs w:val="28"/>
                      <w:lang w:eastAsia="en-US"/>
                    </w:rPr>
                    <w:t xml:space="preserve">                                                                         О. Чикін </w:t>
                  </w:r>
                  <w:r w:rsidRPr="008D3C0E">
                    <w:rPr>
                      <w:rFonts w:eastAsiaTheme="minorHAnsi"/>
                      <w:b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B028E" w:rsidRPr="008D3C0E" w14:paraId="781DBB9C" w14:textId="77777777" w:rsidTr="00111F15">
              <w:tc>
                <w:tcPr>
                  <w:tcW w:w="14317" w:type="dxa"/>
                </w:tcPr>
                <w:p w14:paraId="2FD777DA" w14:textId="77777777" w:rsidR="00CB028E" w:rsidRPr="008D3C0E" w:rsidRDefault="00CB028E" w:rsidP="00CB028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</w:tbl>
          <w:p w14:paraId="25739178" w14:textId="77777777" w:rsidR="008D3C0E" w:rsidRPr="008D3C0E" w:rsidRDefault="008D3C0E" w:rsidP="008D3C0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Cs w:val="28"/>
                <w:lang w:eastAsia="en-US"/>
              </w:rPr>
            </w:pPr>
          </w:p>
        </w:tc>
      </w:tr>
    </w:tbl>
    <w:p w14:paraId="6DB67C2A" w14:textId="77777777" w:rsidR="008D3C0E" w:rsidRPr="00CB028E" w:rsidRDefault="008D3C0E" w:rsidP="005C099D"/>
    <w:sectPr w:rsidR="008D3C0E" w:rsidRPr="00CB028E" w:rsidSect="00724442">
      <w:headerReference w:type="default" r:id="rId7"/>
      <w:footerReference w:type="default" r:id="rId8"/>
      <w:pgSz w:w="16838" w:h="11906" w:orient="landscape"/>
      <w:pgMar w:top="426" w:right="1134" w:bottom="850" w:left="1134" w:header="421" w:footer="1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F943" w14:textId="77777777" w:rsidR="0084153B" w:rsidRDefault="0084153B" w:rsidP="0084153B">
      <w:r>
        <w:separator/>
      </w:r>
    </w:p>
  </w:endnote>
  <w:endnote w:type="continuationSeparator" w:id="0">
    <w:p w14:paraId="2D8EAB0E" w14:textId="77777777" w:rsidR="0084153B" w:rsidRDefault="0084153B" w:rsidP="008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C459" w14:textId="77777777" w:rsidR="0084153B" w:rsidRPr="0084153B" w:rsidRDefault="0084153B">
    <w:pPr>
      <w:pStyle w:val="a6"/>
      <w:jc w:val="center"/>
      <w:rPr>
        <w:sz w:val="18"/>
        <w:szCs w:val="18"/>
      </w:rPr>
    </w:pPr>
  </w:p>
  <w:p w14:paraId="52318EF4" w14:textId="77777777" w:rsidR="0084153B" w:rsidRDefault="00841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08A5" w14:textId="77777777" w:rsidR="0084153B" w:rsidRDefault="0084153B" w:rsidP="0084153B">
      <w:r>
        <w:separator/>
      </w:r>
    </w:p>
  </w:footnote>
  <w:footnote w:type="continuationSeparator" w:id="0">
    <w:p w14:paraId="29724AD9" w14:textId="77777777" w:rsidR="0084153B" w:rsidRDefault="0084153B" w:rsidP="0084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15204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0D13C31" w14:textId="77777777" w:rsidR="00724442" w:rsidRPr="00724442" w:rsidRDefault="00724442">
        <w:pPr>
          <w:pStyle w:val="a4"/>
          <w:jc w:val="center"/>
          <w:rPr>
            <w:sz w:val="18"/>
            <w:szCs w:val="18"/>
          </w:rPr>
        </w:pPr>
        <w:r w:rsidRPr="00724442">
          <w:rPr>
            <w:sz w:val="18"/>
            <w:szCs w:val="18"/>
          </w:rPr>
          <w:fldChar w:fldCharType="begin"/>
        </w:r>
        <w:r w:rsidRPr="00724442">
          <w:rPr>
            <w:sz w:val="18"/>
            <w:szCs w:val="18"/>
          </w:rPr>
          <w:instrText>PAGE   \* MERGEFORMAT</w:instrText>
        </w:r>
        <w:r w:rsidRPr="00724442">
          <w:rPr>
            <w:sz w:val="18"/>
            <w:szCs w:val="18"/>
          </w:rPr>
          <w:fldChar w:fldCharType="separate"/>
        </w:r>
        <w:r w:rsidR="00763B6A" w:rsidRPr="00763B6A">
          <w:rPr>
            <w:noProof/>
            <w:sz w:val="18"/>
            <w:szCs w:val="18"/>
            <w:lang w:val="ru-RU"/>
          </w:rPr>
          <w:t>7</w:t>
        </w:r>
        <w:r w:rsidRPr="00724442">
          <w:rPr>
            <w:sz w:val="18"/>
            <w:szCs w:val="18"/>
          </w:rPr>
          <w:fldChar w:fldCharType="end"/>
        </w:r>
      </w:p>
    </w:sdtContent>
  </w:sdt>
  <w:p w14:paraId="05FEF181" w14:textId="77777777" w:rsidR="00724442" w:rsidRDefault="007244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DE"/>
    <w:rsid w:val="00393847"/>
    <w:rsid w:val="005061DE"/>
    <w:rsid w:val="005C099D"/>
    <w:rsid w:val="006D1DF1"/>
    <w:rsid w:val="00724442"/>
    <w:rsid w:val="00763B6A"/>
    <w:rsid w:val="0084153B"/>
    <w:rsid w:val="008D3C0E"/>
    <w:rsid w:val="009A0C3F"/>
    <w:rsid w:val="00A872CC"/>
    <w:rsid w:val="00C0460B"/>
    <w:rsid w:val="00CB028E"/>
    <w:rsid w:val="00F24153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CDCAB9"/>
  <w15:chartTrackingRefBased/>
  <w15:docId w15:val="{AD112BF2-508C-43B9-B5BF-8566262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C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53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415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4153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415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C3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0C3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D8B9-4A92-4A63-BC2E-887F668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4333</Words>
  <Characters>2471</Characters>
  <Application>Microsoft Office Word</Application>
  <DocSecurity>4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Вікторія Леонідівна</dc:creator>
  <cp:keywords/>
  <dc:description/>
  <cp:lastModifiedBy>Парубченко Тетяна  Володимирівна</cp:lastModifiedBy>
  <cp:revision>2</cp:revision>
  <cp:lastPrinted>2022-06-14T12:18:00Z</cp:lastPrinted>
  <dcterms:created xsi:type="dcterms:W3CDTF">2022-06-14T14:19:00Z</dcterms:created>
  <dcterms:modified xsi:type="dcterms:W3CDTF">2022-06-14T14:19:00Z</dcterms:modified>
</cp:coreProperties>
</file>